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dffb" w14:textId="3a9d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5 февраля 1996 г. N 148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1998 г. N 286. Утратило силу - постановлением Правительства Республики Казахстан от 10 июля 2003 года N 685 (P030685)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управления республиканскими государственными предприятиями и государственными пакетами акций в акционерных обществах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5 февраля 1996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148 </w:t>
      </w:r>
      <w:r>
        <w:rPr>
          <w:rFonts w:ascii="Times New Roman"/>
          <w:b w:val="false"/>
          <w:i w:val="false"/>
          <w:color w:val="000000"/>
          <w:sz w:val="28"/>
        </w:rPr>
        <w:t>
 "О мерах по внедрению контрактной системы управления деятельностью государственных предприятий и акционерных обществ, где имеется государственный пакет акций" (САПП Республики Казахстан, 1996 г. , N 7, ст. 40)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абзацем третьим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"своевременную уплату налогов и других обязательных платежей в бюджет (в том числе в пенсионные фонды), а также заработной платы работникам предприятия";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Руководитель несет предусмотренную действующим законодательством ответственность за невыполнение обязательств по настоящему контракту";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23 после слова "государственную" дополнить словом "служебную";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26 слово "уголовную" заменить словами "предусмотренную законодательством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31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инициативе Нанимателя в случае невыполнения Руководителем предприятия обязательств, предусмотренных настоящим контрактом, с соблюдением порядка, установленного законодательством о труде";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31 считать пунктом 32, изложив его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"32. Наниматель обязан: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оформить увольнение приказом и правильно оформить записи в трудовой книжке Руководителя;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выдать увольняемому Руководителю трудовую книжку в день увольнения и произвести с ним окончательный расчет;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прекращении контракта выплатить выходное пособие в установленном размере, кроме случаев прекращения, предусмотренных абзацем третьим пункта 31";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32-35 считать пунктами 33-36;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30 сентября 1999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органом Республики Казахстан, являющимся уполномоченными органами по отношению к республиканским государственным предприятиям, внести изменения в соответствии с настоящим постановлением в заключенные контракты о найме руководителей государственных предприятий.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(Пункт 3 утратил силу - постановлением Правительства РК от 30 сентября 1999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руководителям государственных органов не заключать контракты найма с руководителями предприятий, ранее признанных банкротом.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