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5f8f" w14:textId="7995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1997 г. № 1859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1998 г.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уменьшением государственного внутреннего долга Правительство 
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30 
декабря 1997 г. № 1859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P971859_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выпуска, 
обращения и погашения государственных специальных казначейских обязательств 
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цифру "36 944 127" заменить цифрой "36 850 374".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