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c254" w14:textId="709c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декабря 1997 г. N 1732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1998 г. N 295. Утратило силу - постановлением Правительства РК от 20 мая 1999 г. N 592 ~P990592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10 
декабря 1997 г. № 1732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P971732_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Канцелярии 
Премьер-Министра Республики Казахстан"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Канцелярии Премьер-Министра Республики Казахстан, 
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16 признать утратившим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