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2cdc" w14:textId="0b82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Национального пенсионного агентства Министерства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1998 г. N 297 Утратило силу - постановлением Правительства РК от 26 апреля 1999 г. N 471 ~P990471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10 октября 
1997 г. № 3655 "О мерах по дальнейшему повышению эффективности 
государственного управления в Республике Казахстан" (САПП Республики 
Казахстан, 1997 г., № 45, ст. 410) Правительство Республики Казахстан 
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Национальном пенсионном агентстве 
Министерства труда и социальной защиты населения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структуру Национального пенсионного агентства 
Министерства труда и социальной защиты населения Республики Казахстан 
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 абзацы второй и третий пункта 4 
постановления Правительства Республики Казахстан от 14 июля 1997 г. № 1108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P971108_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Национального пенсионного агентства Министерства труда 
и социальной защиты населения Республики Казахстан" (САПП Республики 
Казахстан, 1997 г., № 32, ст. 293).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Правительства
                                   Республики Казахстан
                                от 8 апреля 1998 г. № 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о Национальном пенсионном агентстве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Министерства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Миссией Национального пенсионного агентства Министерства труда и 
социальной защиты населения Республики Казахстан (далее - Агентство) 
является правовое, организационное и институциональное обеспечение 
функционирования накопительной пенсионной системы и создание условий для 
защиты пенсионных накоплений населения.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Агентство является уполномоченным государственным органом по 
регулированию и контролю за деятельностью накопительных пенсионных фондов и 
осуществляет свою деятельность в соответствии с Конституцией Республики 
Казахстан, Законом Республики Казахстан "О пенсионном обеспечении в 
Республике Казахстан", актами Президента и Правительства Республики 
Казахстан, нормативными правовыми актами государственных органов, а также 
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Агентства, принятые в пределах его компетенции, обязательны 
для исполнения всеми органами и организациями.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Финансирование расходов на содержание Агентства осуществляется за 
счет ассигнований, предусмотренных в республиканском бюджете на содержание 
Министерства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Структура Агентства определяется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Штатная численность и фонд оплаты труда Агентства определяются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Министерством труда и социальной защиты населения Республики Казахстан. 
     5. Агентство является юридическим лицом, имеет счета в банках, печать 
с изображением Государственного герба Республики Казахстан со своим 
наименованием на государственном языке. 
                II. Приоритеты деятельности Агентства
     6. Основными приоритетами в деятельности Агентства являются: 
     создание условий для реализации прав граждан по пенсионному 
обеспечению за счет собственных пенсионных накоплений;
     обеспечение устойчивой деятельности накопительных пенсионных фондов в 
целях защиты пенсионных накоплений населения. 
                 III. Задачи, функции и права Агентства
     7. Основными задачами Агентства в сфере его деятельности являются:
     1) реализация пенсионной реформы в части создания накопительной 
пенсионной системы; 
     2) установление обязательных требований к деятельности накопительных 
пенсионных фондов;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лицензирование, надзор и контроль за деятельностью государственного 
и негосударственных накопительных пенсионных фондов.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Агентство в соответствии с возложенными на него задачами 
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лицензирует деятельность государственного и негосударственных 
накопительных пенсионных фондов по привлечению пенсионных взносов и 
осуществлению пенсионных выплат в установленном законодательством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устанавливает требования к учредителям, руководящим работникам и 
специалистам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устанавливает требования к размеру и составу уставного капитала 
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организует методическое руководство по учету и отчетности 
накопительных пенсионных фондов в соответствии с установленными 
законодательством стандартами и требованиями: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устанавливает порядок учета пенсионных накоплений на индивидуальных 
счетах получателей;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устанавливает предельные величины комиссионных вознаграждений, 
получаемых накопительными пенсионными фондами в виде процентов от 
пенсионных взносов и инвестиционного дохода;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контролирует, в пределах своей компетенции, формирование и целевое 
использование пенсионных накоплений;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разрабатывает и утверждает типовые пенсионные договоры;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утверждает пенсионные правила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в случае нарушения законодательства накопительными пенсионными 
фондами применяет меры воздействия, предусмотренные Законом Республики 
Казахстан "О пенсионном обеспечении в Республике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выдает разрешение на реорганизацию (слияние, присоединение, 
разделение, выделение) либо ликвидацию негосударственного накопительного 
пенсионного 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выдает разрешения на открытие филиалов и представительств 
негосударственных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устанавливает порядок передачи пенсионных активов ликвидируемого 
негосударственного накопительного пенсионного фонда, его обязательств по 
пенсионным договорам другому фонду;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предоставляет разрешение на осуществление права прямого или 
косвенного владения, распоряжения и/или управления более чем 25 процентами 
акций с правом голоса открытых накопительных пенсионных фондов в период их 
деятельности в порядке, установленном законодательством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разрабатывает и в установленном порядке утверждает в соответствии 
с поставленными перед ним задачами нормативные правовые акты по вопросам 
регулирования деятельности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разрабатывает и участвует в подготовке проектов законодательных и 
иных нормативных актов и документов по вопросам деятельности накопительных 
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обеспечивает сохранность информации, представляющей 
государственную и коммерческую тайну, конфиденциальность первичной 
статистической информации и финансовой отчетности накопительных пенсионных 
фондов на основе персональной ответственности работников Агентства;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организует подготовку, переподготовку и повышение профессиональной 
квалификации работников Агентства и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19) осуществляет иные функции в соответствии с законодательством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Агентство при осуществлении возложенных на него задач и выполнении 
обязанностей в пределах своей компетенции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запрашивать и получать от министерств, государственных комитетов, 
Национального Банка Республики Казахстан, иных органов, организаций и 
физических лиц документы, заключения, справочные и иные материалы, 
необходимые для осуществления функций, возложенных на Агентство;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получать в установленном порядке отчетность накопительных пенсионных 
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проверять в установленном порядке деятельность накопительных 
пенсионных фондов, в том числе путем проверок на месте, получать 
необходимую информацию для правильного осуществления своих функций по 
регулированию деятельности накопительных пенсионных фондов и требовать 
разъяснения по полученной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привлекать в установленном порядке для участия в проверках 
специалистов финансовых, налоговых и правоохранительных органов, а также в 
качестве консультантов отечественных и зарубежных специалистов;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при обнаружении нарушения законодательства Республики Казахстан в 
деятельности накопительных пенсионных фондов направлять материалы в 
правоохранительные органы, суды и другие государственные органы для 
принятия соответствующих мер;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устанавливать достаточность пенсионных накоплений для пенсионных 
выплат за счет обязательных пенсионных взносов в накопительные пенсионные 
фонды в соответствии с законодательством о пенсионном обеспечении;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приостанавливать действие лицензии на деятельность накопительного 
пенсионного фонда по основаниям, предусмотренным законодательством о 
пенсионном обеспечении и лицензировании;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получать утвержденные ликвидационные балансы и отчеты ликвидируемых 
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привлекать по отдельным вопросам к работе в Агентство 
высококвалифицированных специалистов на контрактной основе;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проводить совещания, семинары, конференции и международные 
симпозиумы по вопросам, входящим в компетенцию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осуществлять иные полномочия, предусмотренные законодательством.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IV. Организация деятельности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Агентство возглавляет Директор, назначаемый на должность и 
освобождаемый от должности Правительством Республики Казахстан по 
представлению Министра труда и социальной защиты населения Республики 
Казахстан. Директор агентства имеет заместителя, который назначается на 
должность и освобождается от должности Министром труда и социальной защиты 
населения Республики Казахстан по представлению Директора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За выполнение возложенных на Агентство задач и осуществление им 
своих миссий и функций персональную ответственность несет Директор.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Директор: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 деятельностью Агентства и обеспечивает выполнение 
возложенных на Агентство задач;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установленном порядке на рассмотрение Правительства 
Республики Казахстан проекты нормативных правовых актов по вопросам 
регулирования деятельности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распределяет обязанности заместителя и руководителей структурных 
подразделений Агентства;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 Агентства,
налагает дисциплинарные взыскания;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штатное расписание Агентства в пределах установленной 
численности работников и фонда оплаты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без доверенности представляет Агентство во взаимоотношениях с 
государственными органами 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постановлений Лицензионного совета издает приказы о 
выдаче, отказе в выдаче, приостановлении действия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подписывает выдаваемые Агентством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Для решения вопросов лицензирования деятельности накопительных 
пенсионных фондов в Агентстве создается Лицензионный совет.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Лицензионный совет состоит из семи человек. В состав Лицензионного 
совета входят по одному представителю от Национального Банка Республики 
Казахстан, Национальной комиссии Республики Казахстан по ценным бумагам, 
один представитель Министерства труда и социальной защиты населения 
Республики Казахстан, Директор, заместитель Директора, два руководителя 
структурных подразделений Агентства, назначаемые приказом Директора. 
Председателем Лицензионного совета является представитель Министерства 
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Члены Лицензионного совета от Национального Банка Республики 
Казахстан, Национальной комиссии Республики Казахстан по ценным бумагам, 
Министерства труда и социальной защиты населения Республики Казахстан 
назначаются и освобождаются соответственно Национальным Банком Республики 
Казахстан, Национальной комиссией Республики Казахстан по ценным бумагам, 
Министерством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Лицензионный совет рассматривает на своих заседаниях вопросы 
выдачи лицензии, отказа в выдаче лицензии, приостановления действия 
лицензии по представлению Директора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Лицензионный совет правомочен проводить свои заседания при наличии 
не менее пяти членов, при этом представителей государственных органов, 
указанных в пункте 15 настоящего Положения, должно быть не менее двух. 
Решения по вопросам, отнесенным к компетенции Лицензионного совета, 
принимаются большинством голосов от числа присутствующих на заседании его 
членов. При равенстве голосов голос председателя Лицензионного совета 
является решающим.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Заседания Лицензионного совета назначаются председателем по 
представлению Директора Агентства. Заседания проводятся в месте нахождения 
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Решения Лицензионного совета оформляются постановлением, которое 
подписывается председателем и всеми присутствующими членами Лицензионного 
совета.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V. Ликвидация и реорганизация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Агентство реорганизуется и ликвидируется в установленном 
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 Республики Казахстан
                                      от 8 апреля 1998 г. № 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Национального пенсионного агентства
               Министерства труда и социальной защиты
                   населения Республики Казахстан
     Руководство
     Управление лицензирования и регулирования деятельности
     накопительных пенсионных фондов
     Управление организации учета и отчетности
     Юридический отдел
     Отдел организации работы аппарата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