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62c4b" w14:textId="5262c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Указа Президента Республики Казахстан от 3 апреля 1998 г. № 3895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апреля 1998 г. № 298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 исполнение Закона Республики Казахстан от 19 января 1993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Z939000_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всеобщей воинской обязанности и военной службе" и Указа Президента Республики Казахстан от 3 апреля 1998 г. № 3895 "Об увольнении в запас военнослужащих срочной военной службы, выслуживших установленный срок военной службы, и об очередном призыве граждан Республики Казахстан на срочную военную службу в апреле-июне 1998 года"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Акимам областей и городов Акмолы и Алматы: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организовать работу призывных комиссий и обеспечить проведение призыва в апреле-июне 1998 года граждан на срочную военную службу;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 усиленное дежурство на железнодорожных станциях, в местах сбора и отправки молодого пополнения в войска;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отправку и сопровождение команд в пути следования к месту сбора и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образования, культуры и здравоохранения Республики Казахстан организовать медицинское обеспечение призывных пунктов, а также медицинское обслуживание призывников.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транспорта и коммуникаций Республики Казахстан обеспечить перевозку уволенных в запас военнослужащих срочной службы и граждан, призванных на военную службу, по заявкам Министерства обороны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внутренних дел и Министерству юстиции Республики Казахстан активизировать разъяснительную и профилактическую работу среди призывной молодежи по соблюдению Закона Республики Казахстан "О всеобщей воинской обязанности и военной службе" и выполнению требований Указа Президента Республики Казахстан от 3 апреля 1998 г. № 3895.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информации и общественного согласия, Министерству образования, культуры и здравоохранения совместно с Министерством обороны Республики Казахстан освещать подготовку и проведение призыва граждан на срочную военную службу, популяризировать прохождение службы в Вооруженных Силах, других войсках и воинских формированиях Республики Казахстан, вести пропагандистскую работу по выполнению гражданами своего конституционного долга.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Предоставить отсрочку от призыва на срочную военную службу призывникам, состоящим в браке и имеющим одного ребенка.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