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8da0" w14:textId="0a08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по авторским правам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1998 г. N 310 Утратило силу - постановлением Правительства РК от 25 июня 1999 г. N 846 ~P990846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 октября 
1997 г. № 3655 "О мерах по дальнейшему повышению эффективности 
государственного управления в Республике Казахстан (САПП Республики 
Казахстан, 1997 г., № 45, ст. 410) и постановлением Правительства 
Республики Казахстан от 12 ноября 1997 г. № 1551 "Вопросы реализации Указа 
Президента Республики Казахстан от 10 октября 1997 г. № 3655"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об Агентстве по авторским правам Министерства энергетики, 
индустрии и торговли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Агентства по авторским правам Министерства энергетики, 
индустрии и торговли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юстиции совместно с Министерством энергетики, 
индустрии и торговли Республики Казахстан в установленном порядке внести 
предложение о приведении ранее принятых решений Правительства Республики 
Казахстан в 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  от 9 апреля 1998 г. N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ОБ АГЕНТСТВЕ ПО АВТОРСКИМ ПРАВАМ
            МИНИСТЕРСТВА ЭНЕРГЕТИКИ, ИНДУСТРИИ И ТОРГОВЛИ
                        РЕСПУБЛИКИ КАЗАХСТАН
                               МИССИЯ
     Осуществление политики Республики Казахстан в области авторского права 
и смежных прав.
 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Агентство по авторским правам Министерства энергетики, индустрии и 
торговли Республики Казахстан (далее - Агентство) является государственным 
органом управления Республики Казахстан в области авторского права и смежных 
прав.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Агентство осуществляет свою деятельность в соответствии с 
Конституцией, законами Республики Казахстан, актами Президента и 
Правительства Республики Казахстан, иными нормативными правовыми актами, а 
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осуществляется 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счет средств республиканского бюджета, предусмотренных на содержание 
аппарата Министерства энергетики, индустрии и торговли Республики Казахстан. 
     4. Агентство является юридическим лицом, имеет печать с изображением 
Государственного герба Республики Казахстан и своим наименованием на 
государственном языке. 
                            II. ПРИОРИТЕТЫ
     5. Приоритетами Агентства являются:
     эффективная охрана прав казахстанских авторов и обладателей смежных 
прав за рубежом; 
     адекватная охрана прав зарубежных авторов и обладателей смежных прав 
на территории Республики Казахстан. 
     борьба с незаконным использованием объектов авторского права и смежных 
прав;
     обеспечение присоединения к международным конвенциям в области 
авторского права и смежных прав. 
                         III. ЗАДАЧИ АГЕНТСТВА
     6. Задачами Агентства являются:
     осуществление контроля за соблюдением авторских и смежных прав в 
Республике Казахстан;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необходимых мер по обеспечению соблюдения авторских и смежных 
прав казахстанских и иностранных авторов и обладателей смежных прав, их 
правопреемников при использовании произведений науки, литературы и 
искусства, исполнений, постановок, фонограмм и передач в государствах СНГ 
и за рубежом;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выработке предложений по осуществлению государственной 
политики в области авторского права и 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научно-методической помощи иным государственным органам по 
вопросам своей компетенции.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IV. ФУНКЦИИ И ПРАВА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Агентство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соблюдением норм авторского права и смежных 
прав пользователями произведений и исполнением международных соглашений в 
области охраны авторских и 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деятельностью организаций, управляющих 
правами авторов, и обладателей смежных прав на коллективной основе;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совершенствование законодательства об авторских и смежных 
правах в Республике Казахстан, всемерно содействует пропаганде лучших 
произведений, исполнений, постановок, фонограмм, передач организаций 
эфирного и кабельного вещания (далее - передачи) казахстанских авторов и 
обладателей смежных прав за рубежом, способствует организации импорта и 
экспорта прав на использование произведений;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обобщает практику применения законодательства в области авторского 
права и смежных прав, разработку предложений по его совершенствованию и 
вносит результаты обобщения в установленном порядке на рассмотрение 
Правительства Республики Казахстан, также участвует в подготовке с 
соответствующими центральными исполнительными органами нормативных правовых 
актов об использовании произведений, исполнений, постановок, фонограмм, 
передач;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регистрирует лицензионные договоры, выданные обладателями прав и их 
правопреемниками пользователям;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установленном порядке в подготовке и заключении 
международных соглашений и договоров о взаимной охране авторских и смежных 
прав, подписывает такие соглашения и договоры;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консультирует граждан и организации по вопросам авторского права и 
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на хранение рукописи произведений науки, литературы и 
искусства.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Агентство наделено следующими полномочиями: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деятельностью организаций, управляющих 
имущественными правами авторов на коллективной основе;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деятельностью юридических и физических лиц, 
использующих объекты авторского права и 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по поручению Правительства Республики 
Казахстан принимать участие в подготовке и подписании международных 
соглашений и договоров о взаимной охране авторских и 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Правительства Республики Казахстан представлять страну и 
участвовать в работе международных конференций и совещаний по вопросам 
авторского права и смежных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установленном порядке в подготовке проектов нормативных 
правовых актов, относящихся к авторскому праву и смежным правам;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заключать соглашения с зарубежными авторско-правовыми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Агентство в пределах своей компетенции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информации от 
государственных органов, организаций, должностных лиц и граждан о фактах 
использования объектов авторского права и смежных прав, полученных доходах 
в связи с их использованием;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составлять протоколы об административных правонарушениях в сфере 
авторского права и смежных прав для возбуждения и рассмотрения их в 
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предложения в центральные и местные исполнительные органы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отмене или изменении принятых ими актов, нарушающих законодательство об 
авторском праве и смежных правах; 
     обращаться в суд с исками, участвовать в их рассмотрении, а также 
поддерживать иски третьих лиц с целью устранения нарушений законодательства; 
     издавать книги, бюллетени, методические пособия, рекламные и 
информационные материалы, посвященные вопросам обеспечения авторского права 
и смежных прав; 
     посещать в установленном порядке организации, независимо от форм 
собственности, для выполнения возложенных на Агентство задач. 
          V. ОТВЕТСТВЕННОСТЬ АГЕНТСТВА И ЕГО ДОЛЖНОСТНЫХ ЛИЦ
     10. Агентство несет ответственность за своевременное и качественное 
выполнение возложенных на него задач. 
     Персональную ответственность за выполнение Агентством возложенных на 
него задач несет Директор Агентства. 
                VI. ОРГАНИЗАЦИЯ ДЕЯТЕЛЬНОСТИ АГЕНТСТВА
     11. Агентство возглавляет Директор.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Агентства назначается на должность и освобождается от 
должности Правительством Республики Казахстан по представлению Министра 
энергетики, индустрии и торговли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Агентства имеет заместителя, назначаемого на должность и 
освобождаемого от должности Министром энергетики, индустрии и торговли 
Республики Казахстан по его представлению.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Директор Агентства: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 осуществляет общее руководство работой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заместителя Директора 
и руководителей структурных подразделений;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и освобождает от должности работников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контроль за выполнением функций и задач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в установленном порядке Агентство в отношениях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юридическими и физическими лицами. Заключает соглашения, договоры и иные 
сделки от имени Агентства; 
     образует и упраздняет структурные подразделения Агентства в 
установленном законодательством порядке;
     утверждает положения о структурных подразделениях Агентства;
     в соответствии с действующим законодательством принимает решения о 
предъявлении от имени Агентства претензий и исков к юридическим и физическим 
лицам; 
     представляет Агентство в государственных органах, общественных и 
других казахстанских и иностранных организациях;
     обеспечивает соблюдение действующего законодательства;
     в пределах своей компетенции издает приказы;
     осуществляет иные полномочия, предоставленные ему нормативными 
правовыми актами Республики Казахстан.
     13. В случае отсутствия Директора Агентства его полномочия осуществляет 
заместитель. 
     14. Агентство ликвидируется в 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Правительства
                                         Республики Казахстан
                                       от 9 апреля 1998 г. №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Агентства по авторским правам Министерства энергетики,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индустрии и торговли Республики Казахстан
     Руководство
     Отдел по обеспечению государственной политики Республики
     Казахстан при использовании объектов интеллектуальной
     собственности и по работе с регионами
     Отдел координации деятельности организаций, ведомств и депонирования 
     произведений
     Отдел контроля за соблюдением авторских и смежных прав
     Отдел обеспечения внутренней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