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24fe" w14:textId="4f82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Узбекистан о транзитной перевозке пассажиров, грузов и багажа, обеспечении их сохранности и безопасности при следовании по автомобильным и железнодорожным магистралям Республики Узбекистан 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9 апреля 1998 г. № 313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Казахстана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Узбекистан о транзитной перевозке пассажиров, грузов и багажа, обеспечении их сохранности и безопасности при следовании по автомобильным и железнодорожным магистралям Республики Узбекистан и Республики Казахстан".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Премьер-Министр</w:t>
      </w:r>
    </w:p>
    <w:bookmarkEnd w:id="0"/>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Проект</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ЗАКОН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 ратификации Соглашения между Правительством Республики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Казахстан и Правительством Республики Узбекистан о транзитной</w:t>
      </w:r>
    </w:p>
    <w:p>
      <w:pPr>
        <w:spacing w:after="0"/>
        <w:ind w:left="0"/>
        <w:jc w:val="both"/>
      </w:pPr>
      <w:r>
        <w:rPr>
          <w:rFonts w:ascii="Times New Roman"/>
          <w:b w:val="false"/>
          <w:i w:val="false"/>
          <w:color w:val="000000"/>
          <w:sz w:val="28"/>
        </w:rPr>
        <w:t>    перевозке пассажиров, грузов и багажа, обеспечении их сохранности и</w:t>
      </w:r>
    </w:p>
    <w:p>
      <w:pPr>
        <w:spacing w:after="0"/>
        <w:ind w:left="0"/>
        <w:jc w:val="both"/>
      </w:pPr>
      <w:r>
        <w:rPr>
          <w:rFonts w:ascii="Times New Roman"/>
          <w:b w:val="false"/>
          <w:i w:val="false"/>
          <w:color w:val="000000"/>
          <w:sz w:val="28"/>
        </w:rPr>
        <w:t>      безопасности при следовании по автомобильным и железнодорожным</w:t>
      </w:r>
    </w:p>
    <w:p>
      <w:pPr>
        <w:spacing w:after="0"/>
        <w:ind w:left="0"/>
        <w:jc w:val="both"/>
      </w:pPr>
      <w:r>
        <w:rPr>
          <w:rFonts w:ascii="Times New Roman"/>
          <w:b w:val="false"/>
          <w:i w:val="false"/>
          <w:color w:val="000000"/>
          <w:sz w:val="28"/>
        </w:rPr>
        <w:t>         магистралям Республики Узбекистан 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w:t>
      </w:r>
    </w:p>
    <w:p>
      <w:pPr>
        <w:spacing w:after="0"/>
        <w:ind w:left="0"/>
        <w:jc w:val="both"/>
      </w:pPr>
      <w:r>
        <w:rPr>
          <w:rFonts w:ascii="Times New Roman"/>
          <w:b w:val="false"/>
          <w:i w:val="false"/>
          <w:color w:val="000000"/>
          <w:sz w:val="28"/>
        </w:rPr>
        <w:t xml:space="preserve">Правительством Республики Узбекистан о транзитной перевозке пассажиров, </w:t>
      </w:r>
    </w:p>
    <w:p>
      <w:pPr>
        <w:spacing w:after="0"/>
        <w:ind w:left="0"/>
        <w:jc w:val="both"/>
      </w:pPr>
      <w:r>
        <w:rPr>
          <w:rFonts w:ascii="Times New Roman"/>
          <w:b w:val="false"/>
          <w:i w:val="false"/>
          <w:color w:val="000000"/>
          <w:sz w:val="28"/>
        </w:rPr>
        <w:t xml:space="preserve">грузов и багажа, обеспечении их сохранности и безопасности при следовании </w:t>
      </w:r>
    </w:p>
    <w:p>
      <w:pPr>
        <w:spacing w:after="0"/>
        <w:ind w:left="0"/>
        <w:jc w:val="both"/>
      </w:pPr>
      <w:r>
        <w:rPr>
          <w:rFonts w:ascii="Times New Roman"/>
          <w:b w:val="false"/>
          <w:i w:val="false"/>
          <w:color w:val="000000"/>
          <w:sz w:val="28"/>
        </w:rPr>
        <w:t xml:space="preserve">по автомобильным и железнодорожным магистралям Республики Узбекистан и </w:t>
      </w:r>
    </w:p>
    <w:p>
      <w:pPr>
        <w:spacing w:after="0"/>
        <w:ind w:left="0"/>
        <w:jc w:val="both"/>
      </w:pPr>
      <w:r>
        <w:rPr>
          <w:rFonts w:ascii="Times New Roman"/>
          <w:b w:val="false"/>
          <w:i w:val="false"/>
          <w:color w:val="000000"/>
          <w:sz w:val="28"/>
        </w:rPr>
        <w:t>Республики Казахстан, подписанное 27 марта 1998 года в Ташкенте.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w:t>
      </w:r>
    </w:p>
    <w:p>
      <w:pPr>
        <w:spacing w:after="0"/>
        <w:ind w:left="0"/>
        <w:jc w:val="both"/>
      </w:pPr>
      <w:r>
        <w:rPr>
          <w:rFonts w:ascii="Times New Roman"/>
          <w:b w:val="false"/>
          <w:i w:val="false"/>
          <w:color w:val="000000"/>
          <w:sz w:val="28"/>
        </w:rPr>
        <w:t>             между Правительством Республики Казахстан</w:t>
      </w:r>
    </w:p>
    <w:p>
      <w:pPr>
        <w:spacing w:after="0"/>
        <w:ind w:left="0"/>
        <w:jc w:val="both"/>
      </w:pPr>
      <w:r>
        <w:rPr>
          <w:rFonts w:ascii="Times New Roman"/>
          <w:b w:val="false"/>
          <w:i w:val="false"/>
          <w:color w:val="000000"/>
          <w:sz w:val="28"/>
        </w:rPr>
        <w:t>              и Правительством Республики Узбекистан</w:t>
      </w:r>
    </w:p>
    <w:p>
      <w:pPr>
        <w:spacing w:after="0"/>
        <w:ind w:left="0"/>
        <w:jc w:val="both"/>
      </w:pPr>
      <w:r>
        <w:rPr>
          <w:rFonts w:ascii="Times New Roman"/>
          <w:b w:val="false"/>
          <w:i w:val="false"/>
          <w:color w:val="000000"/>
          <w:sz w:val="28"/>
        </w:rPr>
        <w:t>        о транзитной перевозке пассажиров, грузов и багажа,</w:t>
      </w:r>
    </w:p>
    <w:p>
      <w:pPr>
        <w:spacing w:after="0"/>
        <w:ind w:left="0"/>
        <w:jc w:val="both"/>
      </w:pPr>
      <w:r>
        <w:rPr>
          <w:rFonts w:ascii="Times New Roman"/>
          <w:b w:val="false"/>
          <w:i w:val="false"/>
          <w:color w:val="000000"/>
          <w:sz w:val="28"/>
        </w:rPr>
        <w:t>     обеспечении их сохранности, безопасности при следовании</w:t>
      </w:r>
    </w:p>
    <w:p>
      <w:pPr>
        <w:spacing w:after="0"/>
        <w:ind w:left="0"/>
        <w:jc w:val="both"/>
      </w:pPr>
      <w:r>
        <w:rPr>
          <w:rFonts w:ascii="Times New Roman"/>
          <w:b w:val="false"/>
          <w:i w:val="false"/>
          <w:color w:val="000000"/>
          <w:sz w:val="28"/>
        </w:rPr>
        <w:t>          по автомобильным и железнодорожным магистралям</w:t>
      </w:r>
    </w:p>
    <w:p>
      <w:pPr>
        <w:spacing w:after="0"/>
        <w:ind w:left="0"/>
        <w:jc w:val="both"/>
      </w:pPr>
      <w:r>
        <w:rPr>
          <w:rFonts w:ascii="Times New Roman"/>
          <w:b w:val="false"/>
          <w:i w:val="false"/>
          <w:color w:val="000000"/>
          <w:sz w:val="28"/>
        </w:rPr>
        <w:t>           Республики Узбекистан 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w:t>
      </w:r>
    </w:p>
    <w:p>
      <w:pPr>
        <w:spacing w:after="0"/>
        <w:ind w:left="0"/>
        <w:jc w:val="both"/>
      </w:pPr>
      <w:r>
        <w:rPr>
          <w:rFonts w:ascii="Times New Roman"/>
          <w:b w:val="false"/>
          <w:i w:val="false"/>
          <w:color w:val="000000"/>
          <w:sz w:val="28"/>
        </w:rPr>
        <w:t>Узбекистан, далее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руководствуясь положениями Договора о дружбе, сотрудничестве и взаимной помощи между Республикой Узбекистан и Республикой Казахстан от 24 июня 1992 г., Договора о создании Единого экономического пространства между Республикой Узбекистан и Республикой Казахстан от 10 января 1994 г., а также основополагающими документами Содружества Независимых Государств, </w:t>
      </w:r>
      <w:r>
        <w:br/>
      </w:r>
      <w:r>
        <w:rPr>
          <w:rFonts w:ascii="Times New Roman"/>
          <w:b w:val="false"/>
          <w:i w:val="false"/>
          <w:color w:val="000000"/>
          <w:sz w:val="28"/>
        </w:rPr>
        <w:t xml:space="preserve">
      считая целесообразным Обеспечить технологическое единство автомобильных и железнодорожных магистралей, признавая исключительную важность обеспечения благоприятного развития равноправных и взаимовыгодных двусторонних торгово-экономических отношений, </w:t>
      </w:r>
      <w:r>
        <w:br/>
      </w:r>
      <w:r>
        <w:rPr>
          <w:rFonts w:ascii="Times New Roman"/>
          <w:b w:val="false"/>
          <w:i w:val="false"/>
          <w:color w:val="000000"/>
          <w:sz w:val="28"/>
        </w:rPr>
        <w:t xml:space="preserve">
      придавая значение проведению единой и согласованной политики в области развития международного автомобильного и железнодорожного транспорта, а также таможенного дела Сторон, </w:t>
      </w:r>
      <w:r>
        <w:br/>
      </w:r>
      <w:r>
        <w:rPr>
          <w:rFonts w:ascii="Times New Roman"/>
          <w:b w:val="false"/>
          <w:i w:val="false"/>
          <w:color w:val="000000"/>
          <w:sz w:val="28"/>
        </w:rPr>
        <w:t xml:space="preserve">
      имея в виду защиту экономического суверенитета, </w:t>
      </w:r>
      <w:r>
        <w:br/>
      </w:r>
      <w:r>
        <w:rPr>
          <w:rFonts w:ascii="Times New Roman"/>
          <w:b w:val="false"/>
          <w:i w:val="false"/>
          <w:color w:val="000000"/>
          <w:sz w:val="28"/>
        </w:rPr>
        <w:t xml:space="preserve">
      выражая свое стремление к принципам свободы транзита,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Статья 1</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Транзитные перевозки грузов через территорию государств обеих Сторон в третьи государства, за исключением стран СНГ, осуществляются автотранспортными средствами Сторон на основе разрешений, выдаваемых компетентными органами Сторон, при наличии у перевозчиков Карнет-ТIRов или СМR. </w:t>
      </w:r>
      <w:r>
        <w:br/>
      </w:r>
      <w:r>
        <w:rPr>
          <w:rFonts w:ascii="Times New Roman"/>
          <w:b w:val="false"/>
          <w:i w:val="false"/>
          <w:color w:val="000000"/>
          <w:sz w:val="28"/>
        </w:rPr>
        <w:t xml:space="preserve">
      Транзитные перевозки автотранспортными средствами Сторон в страны СНГ осуществляются на безразрешительной основе и без взимания платы за транзит. </w:t>
      </w:r>
      <w:r>
        <w:br/>
      </w:r>
      <w:r>
        <w:rPr>
          <w:rFonts w:ascii="Times New Roman"/>
          <w:b w:val="false"/>
          <w:i w:val="false"/>
          <w:color w:val="000000"/>
          <w:sz w:val="28"/>
        </w:rPr>
        <w:t xml:space="preserve">
      Транзитными перевозками не являются перевозки, осуществляемые по маршрутам Узбекистан-Казахстан-Узбекистан или Казахстан-Узбекистан-Казахстан. </w:t>
      </w:r>
      <w:r>
        <w:br/>
      </w:r>
      <w:r>
        <w:rPr>
          <w:rFonts w:ascii="Times New Roman"/>
          <w:b w:val="false"/>
          <w:i w:val="false"/>
          <w:color w:val="000000"/>
          <w:sz w:val="28"/>
        </w:rPr>
        <w:t xml:space="preserve">
      Каждая из Сторон обеспечит благоприятные условия для проезда автотранспортных средств другой Стороны, в том числе и следующих транзитом в третьи страны, по территории своего государства.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Статья 2</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Грузы, вывозимые в третьи государства с территории государства одной из Сторон транзитом по территории государства другой Стороны, подлежат таможенному оформлению, соответственно, в государстве отправления этих грузов.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Статья 3</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Каждая Сторона признает штампы, таможенное обеспечение, таможенные документы и иные сопровождающие грузы документы (банковские, финансовые и т. п.) друг друга и обмениваются их образцами.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Статья 4</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Грузы, перевозимые транзитом через территорию государств Сторон, освобождаются от обложения таможенными пошлинами и сборами, за исключением сборов за таможенное оформление. </w:t>
      </w:r>
      <w:r>
        <w:br/>
      </w:r>
      <w:r>
        <w:rPr>
          <w:rFonts w:ascii="Times New Roman"/>
          <w:b w:val="false"/>
          <w:i w:val="false"/>
          <w:color w:val="000000"/>
          <w:sz w:val="28"/>
        </w:rPr>
        <w:t xml:space="preserve">
      Перечень товаров, в отношении которых применяется требование о внесении сумм обеспечения уплаты таможенных платежей и налогов, согласовывается, таможенными службами государств Сторон.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Статья 5</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Грузы государств Сторон, вывозимые в третьи государства и не оформленные таможенными органами государства отправления, не допускаются к транзиту через территорию государства одной из Сторон к пропуску в третьи государства.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Статья 6</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Стороны представляют друг другу перечни грузов, запрещенных к ввозу, вывозу и транзиту через территории их государств в соответствии с международными нормами и национальными законодательствами государств Сторон. </w:t>
      </w:r>
      <w:r>
        <w:br/>
      </w:r>
      <w:r>
        <w:rPr>
          <w:rFonts w:ascii="Times New Roman"/>
          <w:b w:val="false"/>
          <w:i w:val="false"/>
          <w:color w:val="000000"/>
          <w:sz w:val="28"/>
        </w:rPr>
        <w:t xml:space="preserve">
      Перевозка опасных грузов, по территории государства которого проходит маршрут, осуществляется в соответствии с международными нормами, на основе специального разрешения, выданного соответствующим компетентным органом, если иное не предусмотрено отдельным Соглашением.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Статья 7</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Стороны, основываясь на взаимных интересах, предпримут все необходимые меры по оказанию друг другу содействия в развитии железнодорожного и автомобильного сообщения по предоставлению режима наибольшего благоприятствования при обработке транзитных грузов государств Сторон, а также в отношении перевозки пассажиров и багажа.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Статья 8</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Стороны поручат соответствующим компетентным органам рассматривать возможность установления льготных тарифов или специальных ставок при транзитных перевозках грузов железнодорожным транспортом.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Статья 9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Считать установленными сроками пребывания автотранспортных средств на территориях государств Сторон сроки, принятые законодательствами Сторон. Разрешительный бланк действителен на срок фактического пребывания автотранспортного средства на территории государства Стороны и действует на прямой и обратный проезд.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Статья 10</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Стороны согласились осуществлять международные перевозки по территории государств Сторон в соответствии с национальным законодательством и действующими правилами.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Статья 11</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Стороны обязуются принимать необходимые, меры по обеспечению безопасности пассажиров, обслуживающего персонала и сохранности автотранспортных средств, железнодорожных вагонов, контейнеров, а также грузов и багажа при следовании по автомобильным и железнодорожным магистралям государств Сторон. </w:t>
      </w:r>
      <w:r>
        <w:br/>
      </w:r>
      <w:r>
        <w:rPr>
          <w:rFonts w:ascii="Times New Roman"/>
          <w:b w:val="false"/>
          <w:i w:val="false"/>
          <w:color w:val="000000"/>
          <w:sz w:val="28"/>
        </w:rPr>
        <w:t xml:space="preserve">
      Стороны обеспечивают безопасность и благоприятные условия для проезда транспортных средств по территории государства другой Стороны, в том числен следующих транзитом в третьи государства.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Статья 12</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Пропуск грузов, багажа, ручной клади, валюты, ценностей, а также личного имущества граждан государств Сторон через таможенные границы осуществляется без таможенного досмотра, за исключением случаев, когда имеются достаточные основания полагать, что перевозятся запрещенные к ввозу-вывозу и транзиту предметы.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Статья 13</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Стороны договорились создать Совместную межведомственную комиссию по автомобильным и железнодорожным транзитным перевозкам из числа представителей компетентных органов Сторон, которая будет содействовать реализации положений настоящего Соглашения, а также контролировать и координировать выполнение обязательств по нему. </w:t>
      </w:r>
      <w:r>
        <w:br/>
      </w:r>
      <w:r>
        <w:rPr>
          <w:rFonts w:ascii="Times New Roman"/>
          <w:b w:val="false"/>
          <w:i w:val="false"/>
          <w:color w:val="000000"/>
          <w:sz w:val="28"/>
        </w:rPr>
        <w:t xml:space="preserve">
      Для рассмотрения вопросов исполнения Соглашения Совместная межведомственная комиссия будет собираться поочередно, по предложению Сторон, в Акмоле и Ташкенте. </w:t>
      </w:r>
      <w:r>
        <w:br/>
      </w:r>
      <w:r>
        <w:rPr>
          <w:rFonts w:ascii="Times New Roman"/>
          <w:b w:val="false"/>
          <w:i w:val="false"/>
          <w:color w:val="000000"/>
          <w:sz w:val="28"/>
        </w:rPr>
        <w:t xml:space="preserve">
      Любые споры по применению или толкованию настоящего Соглашения будут решаться в рамках Совместной межведомственной комиссии, путем консультаций и переговоров. </w:t>
      </w:r>
      <w:r>
        <w:br/>
      </w:r>
      <w:r>
        <w:rPr>
          <w:rFonts w:ascii="Times New Roman"/>
          <w:b w:val="false"/>
          <w:i w:val="false"/>
          <w:color w:val="000000"/>
          <w:sz w:val="28"/>
        </w:rPr>
        <w:t xml:space="preserve">
      В случае невозможности решения споров в рамках Совместной межведомственной комиссии спорные вопросы рассматриваются Совместной межправительственной комиссией по двустороннему сотрудничеству.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Статья 14</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 отношении вопросов, не урегулированных настоящим Соглашением, будет действовать национальное законодательство государств Сторон, международные нормы, а также ранее заключенные между Сторонами соглашения, регулирующие вопросы международных автомобильных и железнодорожных транзитных перевозок.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Статья 15</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 согласию Сторон в настоящее Соглашение могут вноситься изменения и дополнения, оформленные в виде протоколов, являющихся неотъемлемой частью настоящего Соглашения. </w:t>
      </w:r>
      <w:r>
        <w:br/>
      </w:r>
      <w:r>
        <w:rPr>
          <w:rFonts w:ascii="Times New Roman"/>
          <w:b w:val="false"/>
          <w:i w:val="false"/>
          <w:color w:val="000000"/>
          <w:sz w:val="28"/>
        </w:rPr>
        <w:t xml:space="preserve">
      Стороны обязуются не ухудшать режим транзитных перевозок пассажиров, грузов и багажа, установленный настоящим Соглашением.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Статья 16</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Компетентными органами Сторон, ответственными за выполнение соответствующих положений настоящего Соглашения, являются: </w:t>
      </w:r>
      <w:r>
        <w:br/>
      </w:r>
      <w:r>
        <w:rPr>
          <w:rFonts w:ascii="Times New Roman"/>
          <w:b w:val="false"/>
          <w:i w:val="false"/>
          <w:color w:val="000000"/>
          <w:sz w:val="28"/>
        </w:rPr>
        <w:t xml:space="preserve">
      от Республики Казахстан - Министерство транспорта и коммуникаций, Таможенный комитет при Министерстве финансов, Республиканское государственное предприятие "Казахстан темир жолы", Министерство внутренних дел, Государственный следственный комитет; </w:t>
      </w:r>
      <w:r>
        <w:br/>
      </w:r>
      <w:r>
        <w:rPr>
          <w:rFonts w:ascii="Times New Roman"/>
          <w:b w:val="false"/>
          <w:i w:val="false"/>
          <w:color w:val="000000"/>
          <w:sz w:val="28"/>
        </w:rPr>
        <w:t xml:space="preserve">
      от Республики Узбекистан - Государственно-акционерная железнодорожная компания "Узбекистон темир йуллари", корпорация "Узавтотранс", Министерство внешних экономических связей, Государственный таможенный комитет и Министерство внутренних дел. </w:t>
      </w:r>
      <w:r>
        <w:br/>
      </w:r>
      <w:r>
        <w:rPr>
          <w:rFonts w:ascii="Times New Roman"/>
          <w:b w:val="false"/>
          <w:i w:val="false"/>
          <w:color w:val="000000"/>
          <w:sz w:val="28"/>
        </w:rPr>
        <w:t xml:space="preserve">
      Об изменениях в этих перечнях Стороны будут своевременно уведомлять друг друга.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не затрагивает обязательств Сторон по иным международным договорам и соглашениям.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вступает в силу с даты последнего уведомления о выполнении Сторонами внутригосударственных процедур, необходимых для вступления в силу настоящего Соглашения. </w:t>
      </w:r>
      <w:r>
        <w:br/>
      </w:r>
      <w:r>
        <w:rPr>
          <w:rFonts w:ascii="Times New Roman"/>
          <w:b w:val="false"/>
          <w:i w:val="false"/>
          <w:color w:val="000000"/>
          <w:sz w:val="28"/>
        </w:rPr>
        <w:t xml:space="preserve">
      В случае нарушения Сторонами, обязательств, предусмотренных настоящим Соглашением, оно утрачивает свою силу в установленном порядке. </w:t>
      </w:r>
      <w:r>
        <w:br/>
      </w:r>
      <w:r>
        <w:rPr>
          <w:rFonts w:ascii="Times New Roman"/>
          <w:b w:val="false"/>
          <w:i w:val="false"/>
          <w:color w:val="000000"/>
          <w:sz w:val="28"/>
        </w:rPr>
        <w:t xml:space="preserve">
      Настоящее Соглашение действует в течение пяти лет, после чего будет автоматически продлеваться на следующие пятилетние периоды, если одна из Сторон, не позднее чем за шесть месяцев до истечения соответствующего периода действия настоящего Соглашения, не уведомит в письменной форме </w:t>
      </w:r>
    </w:p>
    <w:bookmarkEnd w:id="36"/>
    <w:bookmarkStart w:name="z42"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другую Сторону о своем намерении прекратить его действие.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Совершено в городе Ташкенте 27 марта 1998 года, в двух экземплярах, </w:t>
      </w:r>
    </w:p>
    <w:p>
      <w:pPr>
        <w:spacing w:after="0"/>
        <w:ind w:left="0"/>
        <w:jc w:val="both"/>
      </w:pPr>
      <w:r>
        <w:rPr>
          <w:rFonts w:ascii="Times New Roman"/>
          <w:b w:val="false"/>
          <w:i w:val="false"/>
          <w:color w:val="000000"/>
          <w:sz w:val="28"/>
        </w:rPr>
        <w:t xml:space="preserve">каждый на казахском, узбекском и русском языках, причем все тексты имеют </w:t>
      </w:r>
    </w:p>
    <w:p>
      <w:pPr>
        <w:spacing w:after="0"/>
        <w:ind w:left="0"/>
        <w:jc w:val="both"/>
      </w:pPr>
      <w:r>
        <w:rPr>
          <w:rFonts w:ascii="Times New Roman"/>
          <w:b w:val="false"/>
          <w:i w:val="false"/>
          <w:color w:val="000000"/>
          <w:sz w:val="28"/>
        </w:rPr>
        <w:t>одинаковую силу.</w:t>
      </w:r>
    </w:p>
    <w:p>
      <w:pPr>
        <w:spacing w:after="0"/>
        <w:ind w:left="0"/>
        <w:jc w:val="both"/>
      </w:pPr>
      <w:r>
        <w:rPr>
          <w:rFonts w:ascii="Times New Roman"/>
          <w:b w:val="false"/>
          <w:i w:val="false"/>
          <w:color w:val="000000"/>
          <w:sz w:val="28"/>
        </w:rPr>
        <w:t xml:space="preserve">     Для целей толкования положений настоящего Соглашения используется </w:t>
      </w:r>
    </w:p>
    <w:p>
      <w:pPr>
        <w:spacing w:after="0"/>
        <w:ind w:left="0"/>
        <w:jc w:val="both"/>
      </w:pPr>
      <w:r>
        <w:rPr>
          <w:rFonts w:ascii="Times New Roman"/>
          <w:b w:val="false"/>
          <w:i w:val="false"/>
          <w:color w:val="000000"/>
          <w:sz w:val="28"/>
        </w:rPr>
        <w:t>текст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Республики Узбекистан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