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fe48" w14:textId="451f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Узбекистан об использовании отдельных участков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1998 г. № 314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ратификации Соглашения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Республики Узбекистан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отдельных участков автомобильных дорог".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ратификации Соглашения между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и Правительством Республики Узбекистан об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отдельных участков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Узбекистан об использовании отдельных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дорог, подписанное в городе Ташкенте 27 марта 1998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между Правительством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Правительством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 испольазовании отдельных участков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Узбекистан, именуемые в дальнейшем Стороны,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Договором о создании Единого экономического пространства между Республикой Казахстан, Кыргызской Республикой и Республикой Узбекистан от 30 апреля 1994 года, Договором о вечной дружбе между Республикой Казахстан, Кыргызской Республикой и Республикой Узбекистан от 10 января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достигнутый уровень экономического взаимодействия между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эффективное использование транспортных коммуникаций и сознавая важность и необходимость совместного и согласованного использования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сохранения технологического единства транспортных систем и снижения транспортных издержек;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свободного перемещения пассажиров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Статья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Участок автомобильной дороги Джетысай-Чардара протяженностью 24,5 километров; проходящей по территории - Республики Узбекистан, с санитарно-защитной зоной по 30 метров в обе стороны от края проезжей части дороги, передается во временное пользование, сроком на десять лет Республике Казахстан на безвозмездной основе (без оплаты).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участок автодороги проходит по западному побережью Чардаринского водохранилища от Государственной границы Республики Казахстан с Республикой Узбекистан в районе западнее села Махталы, в общем направлении на северо-восток через село Арнасай, платину Арнасайского сброса на северо-запад до Государственной границы Республики Казахстан с Республикой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Участок автомобильной дороги Сырдарья-Джизак протяженностью 24,3 километров с санитарно-защитной зоной по 30 метров в обе стороны от края проезжей части, проходящей по территории Республики Казахстан, передается во временное пользование сроком на десять лет Республике Узбекистан на безвозмездной основе (без оплаты).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участок магистральной автомобильной дороги М-39 Алматы-Бишкек- Ташкент-Термез проходит от Государственной границы Республики Казахстан с Республикой Узбекистан в районе северо-восточнее села Махтажан, в общем направлении на юго-запад до Государственной границы между Республикой Казахстан и Республикой Узбекистан в районе села Целинное.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обязуются не производить строительство, объектов любого назначения в санитарно-защитной зонах, указанных в статьях 1 и 2 настоящего Соглашения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предоставят друг другу условия, способствующие свободным перевозкам пассажиров и грузов на участках автомобильных дорог, перечисленных в статьях 1 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упорядочат размещение таможенных постов и пунктов въезда-выезда транспортных средств на участках автомобильных дорог, перечисленных в статьях 1 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настоящее Соглашение по обоюдному согласию Сторон могут быть внесены изменения и дополнения, которые оформляются протоколом и являются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Статья 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вступает в силу со дня уведомления сторонами друг друга о выполнении внутри 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десяти лет после чего будет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продлеваться на последующие периоды пока одна из сторон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изъявит желание о прекращении его действия не позднее чем за шесть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истечения соответствующего периода 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Ташкенте 27 марта 1998 года в двух экземплярах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казахском, узбекском и русском языках, причем все тексты имеют одинаковую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целей толкования положений настоящего Соглашения используется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