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035f" w14:textId="0bf0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1998 г. N 347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22 ноября 1996 г. N 1430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углублению реформ и дальнейшему развитию урановой промышленности и атомной энергетики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пункта 1 слова "согласиться с предложением о размещении правления акционерного общества "Казатомпром" в городе Усть-Каменогорске"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22 июля 1997 г. N 1148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Национальной атомной компании "Казатомпром":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абзац шестой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"согласиться с предложением о размещении правления акционерного общества закрытого типа "Национальная атомная компания "Казатомпром" в городе Алматы и обеспечить Компанию необходимыми служебными помещениями в городе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24 февраля 1998 г. N 130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регулирования экспорта урановой продукции":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4 слово "тринадцатый" заменить словом "седьмой".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