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20bc" w14:textId="5f12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Украины о сотрудничестве в области правительственной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1998 года № 351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Соглашение между Правительством Республики Казахстан и Правительством Украины о сотрудничестве в области правительственной связи, подписанное в Алматы 14 октября 1997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между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и Правительством Украины о сотрудничестве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правительственной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8 февраля 2000 года)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и Правительство Украины,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руководствуясь стремлением к дальнейшему укреплению дружественных отношений, существующих между обоими государствами,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заинтересованность Сторон в сохранении и развитии межгосударственной правительственной связи,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договора и соглашения, заключенные в рамках Содружества Независимых Государств, а также между Республикой Казахстан и Украиной,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актуальной необходимости четкой регламентации отношений, основой которых являются взаимное доверие и уважение друг к другу,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Соглашения нижеуказанные термины означают: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"Компетентные органы" - Комитет национальной безопасности Республики Казахстан и Служба безопасности Украины;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"правительственная связь" - шифрованная телефонная и документальная связь;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"межгосударственная правительственная связь" - система правительственной связи, предназначенная для обмена конфиденциальной информацией между абонентами правительственной связи Республики Казахстан и Украины;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"шифровальные средства" - ручные шифры, шифровальная и засекречивающая аппаратура, секретное запасное имущество и принадлежности к ним, нормативная и техническая документация, шифрключи и аппаратура для их изготовления.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организуют постоянно действующую межгосударственную правительственную связь, предназначенную для обмена конфиденциальной информацией между абонентами правительственной связи Республики Казахстан и Украины.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имеют равные права по организации технической эксплуатации и обеспечению безопасности межгосударственной правительственной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организации, технической эксплуатации, обеспечения безопасности и бесперебойного функционирования межгосударственной правительственной связи решаются Компетентными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Правительственная связь для высших должностных лиц государства одной Стороны при их временном пребывании на территории государства другой Стороны предоставляется в объеме и порядке, согласованном Компетентными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каналов связи и абонентских линий, а также монтаж средств правительственной связи, необходимых для этого, осуществляется за счет заинтересованной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предоставляет, по взаимной договоренности, на территории своего государства правительственную связь для должностных лиц государства другой Стороны в соответствии с действующим на территории ее государства порядком, если иные условия не оговерены соответствующими межправительственными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за предоставление правительственной связи осуществляется Компетентным органом заинтересованной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по созданию, вводу в действие, технической эксплуатации и дальнейшему совершенствованию межгосударственной правительственной связи между Республикой Казахстан и Украиной в пределах территорий каждого государства оплачиваются каждой из Сторон самостоятельно.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поручают Компетентным органам на взаимовыгодных условиях: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проводить научно-исследовательские и проектно-конструкторские работы в области разработки и производства новых систем и средств связи для межгосударственной правительственной связи, а также национальных сетей правительственной связи в соответствии с порядком, определенным отдельными документами, согласованными Компетентными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взаимодействовать в области производства средств правительственной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взаимодействовать по решению вопросов в области криптографической защиты и защиты информации от утечки по техническим каналам;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осуществлять подготовку, переподготовку и повышение квалификации кадров Компетентных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обязуются обеспечивать в согласованных объемах поставку шифровальных средств, техники и средств связи, комплектующих изделий и запасных частей, необходимых для организации и эксплуатации межгосударственной правительственной связи между Республикой Казахстан и Украиной, а также национальных сетей правительственной связи, в соответствии с законодательством и процедурой экспортного контроля государств обеих Сторон и с соблюдением международных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Взаимные поставки между Республикой Казахстан и Украиной шифровальных средств, техники и средств связи, комплектующих изделий и запасных частей, а также организация ремонта и предоставление услуг специального назначения осуществляются на договорной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поручают Компетентным органам на взаимосогласованных условиях, осуществлять через свои военные представительства, на соответствующих предприятиях, военный контроль за разработкой, изготовлением, поставкой и эксплуатацией шифровальных средств, техники и средств связи, комплектующих изделий и запасных частей.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устанавливают, что русский язык является рабочим языком при взаимодействии Компетентных органов по реализации вопросов, вытекающих из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поручают Компетентным органам вести переговоры целью решения вопросов, вытекающих из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письменного уведомления о выполнении каждой из Сторон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действует в течении десяти лет и будет автоматически продлеваться на последующие десятилетние периоды, если ни одна из Сторон, за шесть месяцев до окончания очередного периода, не направит письменное уведомление другой Стороне о своем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настоящего Соглашения прекращается по истечении шести месяцев с даты получения одной Стороной письменного уведомления другой Стороны о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спорные вопросы, связанные с выполнением и толкованием настоящего Соглашения, будут решаться путем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"/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взаимной договоренности Сторон в настоящее Соглашение могут вноситься изменения и дополнения, которые оформляются Протоколами к настоящему Соглашению.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г.Алматы 14 октября 1997 года в двух экземплярах, каждый на казахском, украинском и русском языках, при чем все тексты являются аутентичными.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случае возникновения разногласий  относительно толкования положений настоящего Соглашения Стороны будут руководствоваться текстом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За Правительство 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  Украины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Петрова Г.В.)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