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2140" w14:textId="18b21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16 января 1998 г. N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апреля 1998 г. N 352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Внести в постановление Правительства Республики Казахстан от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января 1998 г. N 17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P980017_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Плане законопроектных работ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на 1998 год" следующее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План законопроектных работ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1998 год, утвержденный указанным постановлением, дополнить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строкой, порядковый номер 14а,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"14а О внесении изменений  Республиканская  март  апрель  май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 дополнений в Указ        гвардия,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Президента Республики            АСПР,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Казахстан, имеющий               Минфин,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силу Закона,                            Минюст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"О  Республиканской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гвардии"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