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c9bf" w14:textId="ca1c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 по вопросам архитектурно-градостроительного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1998 года № 353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Указа Президента Республики Казахстан от 31 декабря 1997 г. N 3811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U973811_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упразднении Государственной комиссии Республики Казахстан по передислокации высших и центральных государственных органов в город Акмолу"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 по вопросам архитектурно-градостроительного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28 марта 1997 г. N 434 "О внесении изменений и дополнений в постановления Правительства Республики Казахстан от 13 ноября 1995 г. N 1520 и от 29 декабря 1995 г. N 1894" (САПП Республики Казахстан, 1997 г., N 13, ст.97);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4 мая 1997 г. N 702 "О внесении изменения и дополнения в постановление Правительства Республики Казахстан от 13 ноября 1995 г. N 1520" (САПП Республики Казахстан, 1997 г., N 18, ст. 160);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25 августа 1997 г. N 1282 "О внесении дополнения в постановление Правительства Республики Казахстан от 25 июня 1996 г. N 790" (САПП Республики Казахстан ,1997 г., N 40, ст. 373).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20 апреля 1998 г. N 353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Изменения и дополнения,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которые вносятся в некоторые решения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 до вопросам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градостроительного контроля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(Пункт 1 исключен - постановлением Правительства РК от 26 января 2002 г. N 126 </w:t>
      </w:r>
      <w:r>
        <w:rPr>
          <w:rFonts w:ascii="Times New Roman"/>
          <w:b w:val="false"/>
          <w:i w:val="false"/>
          <w:color w:val="000000"/>
          <w:sz w:val="28"/>
        </w:rPr>
        <w:t>P020126_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(Пункт 2 утратил силу - постановлением Правительства РК от 19 августа 2002 г. N 918 </w:t>
      </w:r>
      <w:r>
        <w:rPr>
          <w:rFonts w:ascii="Times New Roman"/>
          <w:b w:val="false"/>
          <w:i w:val="false"/>
          <w:color w:val="000000"/>
          <w:sz w:val="28"/>
        </w:rPr>
        <w:t>P020918_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 постановлении Правительства Республики Казахстан от 24 января 1996 г. N 88 "О совершенствовании архитектурно-градостроительного контроля в Республике Казахстан" (САПП Республики Казахстан, 1996 г., N 6 ст.30):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"городе Алматы" заменить словами "городах Акмоле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2,3,6 слова "Министерство строительства, жилья и застройки территорий Республики Казахстан" и "Министерству строительства, жилья и застройки территорий Республики Казахстан" заменить словами "Комитет по жилищной и строительной политике Министерства энергетики, индустрии и торговли Республики Казахстан" и "Комитету по жилищной и строительной политике Министерства энергетики, индустрии и торговли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