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615c" w14:textId="8e96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управлению земельными ресурсами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1998 г. N 369 . Утратило силу - постановлением Правительства РК от 29 апреля 1999 г. N 518 ~P990518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10 октября 
1997 г. № 3655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U973655_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дальнейшему повышению эффективности 
государственного управления в Республике Казахстан" и постановлением 
Правительства Республики Казахстан от 12 ноября 1997 г. №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P971551Bопросы </w:t>
      </w:r>
      <w:r>
        <w:rPr>
          <w:rFonts w:ascii="Times New Roman"/>
          <w:b w:val="false"/>
          <w:i w:val="false"/>
          <w:color w:val="000000"/>
          <w:sz w:val="28"/>
        </w:rPr>
        <w:t>
 "Вопросы 
реализации Указа Президента Республики Казахстан от 10 октября 1997 г. 
№ 3655"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Комитете по управлению земельными ресурсами Министерства 
сельского хозяйства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Комитета по управлению земельными ресурсами Министерства 
сельского хозяйства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 Республики 
Казахстан от 18 июля 1997 г. № 1135 "Об утверждении Положения о Комитете по 
управлению земельными ресурсами Министерства сельского хозяйства Республики 
Казахстан" (САПП Республики Казахстан, 1997 г., № 33, ст. 301).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постановлением Правительства
                                    Республики Казахстан
                                 от 21 апреля 1998 г. № 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 Комитете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по управлению земельными ресурсами Министерства сельского 
хозяйства Республики Казахстан (далее - Комитет) обеспечивает проведение 
единой государственной политики в области управления земельными ресурсами и 
регулирования земельных отношений, управление топографо-геодезическими и 
картографическими работами, осуществление государственного контроля за 
рациональным использованием и охраной земельных ресурсов Республики 
Казахстан.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является государственным органом по управлению земельными 
ресурсами, а также топографо-геодезическими и картографическими работами в 
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в пределах компетенции Министерства сельского хозяйства 
Республики Казахстан и предоставленных ему полномочий автономно 
осуществляет специальные исполнительные и контрольно-надзорные функции в 
области управления земельными ресурсами и регулирования земельных 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совместно с входящими в его структуру областными, 
Акмолинским и Алматинским городскими и районными комитетами по управлению 
земельными ресурсами, а также предприятиями геодезического и 
землеустроительного профиля образуют единую государственную систему по 
управлению земельными ресурсами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Комитеты по управлению земельными ресурсами в областях, городах Акмоле 
и Алматы, районах являются территориальными органами Комитета по управлению 
земельными ресурсами Министерства сельского 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в своей деятельности руководствуется Конституцией, законами,
актами Президента и Правительства Республики Казахстан, иными нормативными 
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Финансирование расходов на содержание аппарата Комитета и его 
территориальных органов осуществляется за счет ассигнований, 
предусмотренных в республиканском бюджете на содержание Министерства 
сельского хозяйства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Решения Комитета, принятые в пределах его компетенции, обязательны 
для исполнения всеми органами, организациями, должностными лицами и гражданами.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Комитет является юридическим лицом, имеет бюджетный и текущие счета 
в банках Республики Казахстан, обособленное имущество, печать с 
изображением Государственного герба Республики Казахстан и со своим 
наименованием на государственном языке.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II. Приоритеты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Основными приоритетными направлениями деятельности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единой государственной политики в области управления 
земельными ресурсами и регулирования земельных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научно-техническое обеспечение в геодезических, 
астрономо-геодезических, аэрофотокосмических, топографических и 
картографических работах, стандартизации и инженерном оборудовании;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углубление земельной реформы и организация работ по ее 
непосредственному выполнению;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государственного контроля за использованием и охраной 
земель, проведение землеустройства, ведение мониторинга земель, 
государственного земельного кадастра;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содействие становлению и развитию рынка земли и прав землепользования;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топографо-геодезических и картографических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развитие государственной геодезической сети и осуществление 
геодезического надзора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работ по обеспечению потребностей государственных 
организаций всеми видами съемок, карт, геодезическими и нивелирными данными,
картографическими, инженерно-геодезическими и маркшейдерскими работами, 
контроль и надзор за соблюдением технологии их выполнения;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разработка проектов законодательных и других нормативных правовых 
актов по вопросам регулирования земельных отношений, управления земельными 
ресурсами, землеустройства, а также топографо-геодезических, 
картографических и иных, связанных с ними работ.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III. Основные задачи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Комитет обеспечивает: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взаимодействие с центральными и местными исполнительными органами 
Республики Казахстан по вопросам регулирования земельных отношений, 
использования и охраны земель, проведения земельной реформы;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и осуществление работ по проведению земельной реформы, ее 
научное, кадровое и методическое обеспечение, разработку и реализацию 
мероприятий по землеустройству;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и ведение мониторинга земель государственного земельного 
кадастра;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банка данных о состоянии земельных ресурсов Республики 
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предложений по установлению платы за землю и мерам 
экономического стимулирования за охраной и рациональным использованием 
земель;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стоимости конкретных земельных участков (права 
землепользования) при продаже в частную собственность или предоставлении в 
землепользование государством и при их залоге;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зонирования земель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делимости и неделимости земельных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выявление неиспользуемых и используемых с нарушением законодательства 
земель;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экспертизу республиканских, областных, районных программ, схем и 
проектов в части рационального использования и охраны земель;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функции заказчика научно-исследовательских, опытно-конструкторских,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проектно-изыскательских работ республиканского значения в целях проведения 
земельной реформы;
     силами производственных подразделений работы по землеустройству, а 
также топографо-геодезические, инженерно-геодезические, маркшейдерские, 
картографические, почвенные, агрохимические, геоботанические и другие 
обследовательские и изыскательские работы;
     изготовление и выдачу актов на право собственности на земельный 
участок, право постоянного землепользования; 
     государственный контроль за использованием и охраной земель; 
     техническое оформление границ административно-территориальных единиц. 
                            IV. Функции
     10. Для реализации определенных настоящим Положением задач Комитет 
осуществляет следующие функции: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обобщает практику применения земельного законодательства, 
разрабатывает предложения по его совершенствованию в установленном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меры к устранению нарушений земельного законодательства при 
размещении, строительстве, реконструкции, расширении, консервации или 
ликвидации объектов промышленного и иного назначения, в том числе при 
внутрихозяйственном строительстве, проведении геологоразведочных, 
изыскательских и других работ;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составляет ежегодные республиканские отчеты о наличии земель и 
распределении их по категориям, угодьям, собственникам земельных участков и 
землепользователям, о государственном контроле за использованием и охраной 
земель, о рекультивации нарушенных земель, снятии и использовании 
плодородного слоя почвы;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ведет и постоянно пополняет Государственный республиканский 
картографо-геодезический фонд;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создает геоинформационные системы и Государственный республиканский 
картографо-геодезический фонд и картографический фонд земельных ресурсов 
территории республики;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поддерживает в современном состоянии геодезические сети и карты путем 
их планомерного постоянного обновления;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порядок использования топографо-геодезических, 
картографических и аэрофотосъемочных материалов и организует контроль за 
учетом, размножением и хранением этих материалов в организациях, независимо 
от их ведомственной принадлежности и форм собственности;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вносит на утверждение соответствующих государственных 
органов размер платы за предоставление в установленном порядке 
геодезической и топографической информации и других услуг, оказываемых 
посторонним организациям и гражданам;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в установленном порядке интересы Республики Казахстан в 
международных организациях по вопросам геодезии и картографии, поддерживает 
отношения с геодезическими службами других стран.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Комитет в установленном порядке организует и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руководство государственными топографо-геодезическими и картографическими 
работами;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производства геодезических и нивелирных работ в единой 
системе координат и высот на всей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согласование аэрофотосъемочных работ с органами Комитета национальной 
безопасности, Министерства обороны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внешнеэкономические связи и научно-техническое сотрудничество с 
государственными органами, научными организациями и фирмами зарубежных 
стран в сфере организации использования и охраны земель и по другим 
вопросам, отнесенным к его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лицензирование топографо-геодезических и картографических работ, а 
также реализации топографической и картографической продукции, 
производимой различными организациями, независимо от форм собственности, на 
территории Республики Казахстан и ведение государственного учета этих работ,
независимо от источника финансирования и ведомственной подчиненности их 
исполнителей;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государственный контроль за соблюдением организациями технологии и 
качества выполняемых ими топографо-геодезических и картографических работ;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потребности государственных органов, организаций и 
населения в информации о местности в различных формах: картографической, 
фотографической, включая материалы дистанционного зондирования из космоса, и 
цифровой;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в установленном порядке правильного графического 
начертания на издаваемых картах государственной границы Республики 
Казахстан, границ шельфа, а также границ областей и районов, других 
политико-административных и географических элементов;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установлении, картографировании и демаркации государственной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границы Республики Казахстан; 
     участие при заключении двусторонних договоров с государствами, 
имеющими с Республикой Казахстан общую государственную границу, в части 
координации производства геодезических, топографических и картографических 
работ на пограничных территориях. 
     12. Комитет является органом государственного управления 
республиканскими государственными предприятиями и осуществляет по отношению 
к ним функции субъекта права государственной собственности в соответствии с 
законодательством. 
                               V. Права
     13. Комитет имеет право: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установленном порядке от государственных 
органов, организаций, должностных лиц, собственников земельных участков и 
землепользователей необходимую информацию по вопросам использования и охраны 
земель;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на рассмотрение исполнительных органов предложения о 
прекращении права землепользования по основаниям, предусмотренным 
действующим законодательством, а также о приостановлении строительных работ,
проведении мероприятий по созданию особо охраняемых природных территорий, 
освоению и улучшению земель и других мероприятий, связанных с организацией 
территории, осуществляемых без соответствующих проектов или с отступлением 
от них;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представлять в установленном порядке предложения об отмене нормативных 
правовых актов центрального и местных исполнительных органов по вопросам 
регулирования земельных отношений, проведения землеустройства, 
противоречащих действующему законодательству;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выступать истцом и ответчиком в суде;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применять определенные настоящим Положением меры воздействия, вплоть 
до полной остановки топографо-геодезических и картографических работ.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VI.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Комитет возглавляет Председатель, назначаемый на должность и 
освобождаемый от должности Правительством Республики Казахстан по 
представлению Министра сельского хозяйства Республики Казахстан. 
Председатель имеет заместителя, который назначается на должность и 
освобождается от должности Министром сельского хозяйства Республики 
Казахстан по представлению Председателя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Председатель организует и осуществляет руководство работой 
Комитета и несет персональную ответственность за выполнение возложенных 
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этих целях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и степень ответственности своего заместителя и 
руководителей структурных подразделений Комитета;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 Комитета, 
в пределах своей компетенции руководителей организаций, подведомственных 
Комитету;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налагает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положения о структурных подразделениях и его 
территориальных органах, уставы организаций, подведомственных Комитету;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представляет Комитет в государственных 
органах и организациях в соответствии с действующим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отнесенным к его компетенции.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Для рассмотрения научно-технических вопросов, относящихся к 
компетенции Комитета, создается Научно-технический совет. Положение о 
Научно-техническом совете и его состав утверждаются Председателем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Председатели областных и городов Акмолы и Алматы комитетов по 
управлению земельными ресурсами назначаются на должность и освобождаются от 
должности Председателем Комитета по согласованию с акимами областей, 
акимами городов Акмолы и Алматы.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Председатели районных комитетов по управлению земельными ресурсами 
назначаются на должность и освобождаются от должности Председателем 
Комитета по представлению председателей областных комитетов по управлению 
земельными ресурсами и согласованию с акимами районов.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Реорганизация и ликвидация Комитета производится в установленном 
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постановлением Правительства
                                     Республики Казахстан
                                  от 21 апреля 1998 г. № 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Комитета по управлению земельными ресурсами
         Министерства сельского хозяйства Республики Казахстан
     Руководство
     Отдел земельной реформы, землеустройства и экспертизы проектов
     Госинспекция по контролю за использованием и охраной земель,           
     геодезическому надзору и режиму 
     Отдел земельных ресурсов, земельного кадастра и мониторинга земель
     Отдел геодезии и картографии
     Отдел финансового и организационно-технического обеспечения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