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741a" w14:textId="c997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Департамента аттестации научных кадров Министерства науки - Академии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1998 г. N 370. Утратило силу - постановлением Правительства РК от 19 марта 1999 г. N 271 ~P990271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10
октября 1997 г. N 3655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U973655_ </w:t>
      </w:r>
      <w:r>
        <w:rPr>
          <w:rFonts w:ascii="Times New Roman"/>
          <w:b w:val="false"/>
          <w:i w:val="false"/>
          <w:color w:val="000000"/>
          <w:sz w:val="28"/>
        </w:rPr>
        <w:t>
  "О мерах по дальнейшему повышению
эффективности государственного управления в Республике Казахстан"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прилагаемое Положение о Департаменте аттестации
научных кадров Министерства науки - Академии наук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структуру Департамента аттестации научных кадров
Министерства науки - Академии наук Республики Казахстан согласно
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 силу постановление Правительства
Республики Казахстан от 11 июля 1997 г. N 1095 "Об утверждении
Положения о Департаменте аттестации научных кадров Министерства
науки - Академии наук Республики Казахстан" (САПП Республики
Казахстан, 1997 г., N 31, ст. 286).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 от 21 апреля 1998 г. N 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о Департаменте аттестации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Министерства науки - Академии наук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Департамент аттестации научных кадров Министерства науки -
Академии наук Республики Казахстан (далее - Департамент) является
структурным подразделением Министерства науки-Академии наук
Республики Казахстан, обеспечивающим государственное управление в
области подготовки и аттестации научных кадров. Департамент с целью
достижения мирового уровня осуществляет реформирование системы
подготовки и аттестации научных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Департамент осуществляет свою деятельность в соответствии с
Конституцией и законами Республики Казахстан, международными
договорами (соглашениями), ратифицированными Республикой Казахстан,
иными нормативными правовыми актами, Положением о Министерстве науки
- Академии наук Республики Казахстан,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Финансирование расходов на содержание аппарата Департамента
осуществляется за счет ассигнований, предусмотренных в
республиканском бюджете на содержание Министерства науки - Академии
наук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Департамент является юридическим лицом, имеет счета в банке,
печать с изображением Государственного герба Республики Казахстан и
своим наименованием на государственном языке.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II. ПРИОРИТЕТЫ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Приоритетами Департамента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реализация государственной стратегии до 2030 года, кадровое
обеспечение научных и научно-технологических приоритетов развития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сотрудничество с государственными органами аттестации
зарубежных стран в рамках создаваемого общего
научно-технологического пространства и двусторонних соглашений;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и совершенствование единой национальной 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подготовки и аттестации научных кадров с участием негосударственных
научно-образовательных структур.
                        III. ОСНОВНЫЕ ЗАДАЧИ
     6. Основными задачами Департамента являются:
     разработка и реализация государственной политики в области
подготовки и аттестации научных кадров;
     разработка предложений по совершенствованию нормативной базы в
области подготовки и аттестации научных кадров;
     организация деятельности, контроль и формирование сети
диссертационных и экспертных советов;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рассмотрения аттестационных дел о присуждении
научным и научно-педагогическим работникам ученых степеней и
присвоении ученых званий в соответствии с едиными требованиями к ним
и принятие окончательных решений от имени государства;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сертификация экспертных услуг в области аттестации научных
кадров в установленном законодательством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работ по межгосударственному и международному
сотрудничеству в области аттестации научных кадров.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IV. ФУНКЦИИ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Департамент в соответствии с возложенными на него задачами: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приоритетные направления подготовки и аттестации
научных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участие в разработке проектов законодательных и иных
нормативных правовых актов и методических документов в области
подготовки и аттестации научных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по согласованию с заинтересованными
государственными структурами номенклатуру специальностей, по которым
присуждаются ученые степени и присваиваются ученые звания;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на утверждение в Министерство науки-Академию наук
Республики Казахстан положения о порядке присуждения ученых степеней
и присвоения ученых званий, номенклатуру специальностей и положение
о Президиуме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согласовывает открытие и закрытие аспирантуры и докторантуры в
научно-исследовательских и научно-производственных организациях,
высших учебных заведениях, независимо от их ведомственной
подчиненности, а также согласовывает планы приема в них;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создает экспертные советы по отраслям наук из числа ведущих
ученых, утверждает персональный состав этих советов, организует и
контролирует их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формирует сеть диссертационных советов в
научно-исследовательских и научно-производственных организациях,
высших учебных заведениях, независимо от их ведомственной
подчиненности, утверждает персональный состав советов, устанавливает
перечень научных специальностей, по которым советам предоставляется
право приема диссертаций к защите;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контроль за деятельностью диссертационных советов
и при необходимости пересматривает их сеть;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рассматривает аттестационные дела о присуждении ученых степеней
и присвоении ученых званий в соответствии с едиными требованиями к
ним;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оформляет и выдает дипломы и аттестаты государственного
образца;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анализ состояния динамики развития научного кадрового
потенциала страны, результативности диссертационных исследований,
включая их практическое использование;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определяет перечень кандидатских экзаменов, осуществляет
контроль за их приемом, утверждает типовые программы кандидатских
экзаменов;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порядке проводит сертификацию экспертных услуг
в области аттестации научных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участвует в подготовке проектов международных договоров и
соглашений в области подготовки и аттестации научных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взаимодействие и сотрудничество с международными
организациями, государственными органами аттестации других стран;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 нострификацию и переаттестацию граждан Республики
Казахстан, иностранцев и лиц без гражданства, имеющих ученые степени
и ученые звания, присужденные государственными органами аттестации
других стран;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иные функции, возложенные на него
законодательством.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V. ПРАВА И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Департамент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в установленном порядке от
государственных органов и организаций информацию по вопросам
подготовки и аттестации научных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принимать окончательные решения от имени государства по
вопросам присуждения ученых степеней и присвоения ученых званий;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выдавать научным работникам сертификаты экспертов по
специальностям в области аттестации научных кадров в установленном
законодательством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в установленном порядке в Правительство Республики
Казахстан предложения по вопросам правового регулирования отношений
в области подготовки и аттестации научных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разрабатывать и утверждать в пределах своей компетенции
нормативные правовые акты;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в установленном порядке в Правительство Республики
Казахстан предложения о заключении и присоединении к международным
договорам, соглашениям по вопросам аттестации научных кадров и
признания эквивалентности документов государственных органов
аттестации;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представлять в установленном порядке интересы Республики
Казахстан в международных и межгосударственных организациях,
участвовать в работе совещаний, семинаров, конференций по вопросам
подготовки и аттестации научных кадров.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Департамент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разрабатывать положения о Бюро Департамента, об экспертных и
диссертационных советах, об отделах и другие нормативно-методические
документы, необходимые для функционирования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организационные условия, материально-финансовую и
нормативно-правовую базу для функционирования диссертационных и
экспертных советов и Президиума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текущее руководство деятельностью диссертационных,
экспертных советов и Президиума 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своевременное и качественное рассмотрение
аттестационных дел соискателей ученых степеней и ученых званий в
соответствии с едиными требованиями.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VI. ОТВЕТСТВЕННОСТЬ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За выполнение возложенных на Департамент обязанностей и
осуществление им своих функций персональную ответственность несет
Директор Департамента.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VII. ОРГАНИЗАЦИЯ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Департамент возглавляет Директор.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Директор назначается на должность и освобождается от должности
Правительством Республики Казахстан по представлению Министра науки
- президента Академии наук. Заместитель Директора - начальник
Управления экспертизы и Главный ученый секретарь назначаются на
должность и освобождаются от должности Министром науки - президентом
Академии наук по представлению Директора.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Директор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 предложения Министру науки -президенту Академии наук по
структуре и штатной численности Департамента, утверждает штатное
расписание и смету расходов на его содержание в пределах
утвержденной численности и фонда оплаты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распределяет обязанности между заместителем Директора -
начальником Управления экспертизы. Главным ученым секретарем и
руководителями структурных подразделений;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на должность и освобождает от должности работников
Департамента;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решения о поощрении работников Департамента и
наложении на них дисциплинарных взысканий;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на утверждение в Министерство науки - Академию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наук Республики Казахстан персональный и численный состав Президиума
Департамента;
     утверждает положения об экспертных советах, структурных
подразделениях Департамента и другие нормативные документы,
разрабатываемые в Департаменте;
     в пределах своей компетенции представляет Департамент в
государственных органах и организациях в соответствии с действующим
законодательством;
     принимает решения по другим вопросам, отнесенным к его
компетенции.
     13. В систему Департамента входят:
     диссертационные советы по защите докторских и кандидатских
диссертаций;
     экспертные советы по отраслям наук;
     Президиум Департамента.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Президиум Департамента, который является главным
аттестационным органом и формируется из ученых с учетом рекомендаций
министерств (государственных комитетов), научных организаций, высших
учебных заведений, рассматривает аттестационные дела и принимает
решения о присуждении ученых степеней и присвоении ученых званий,
осуществляет переаттестацию научных кадров, рассматривает другие
вопросы, связанные с защитой диссертаций.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Для обсуждения и решения вопросов текущей деятельности
Департамента образуется Бюро. Положение о Бюро, его численный и
персональный состав утверждаются Директором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Решения, принимаемые Департаментом, оформляются приказами
Директора.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Реорганизация и ликвидация Департамента осуществляется в
порядке, установленном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Республики Казахстан
                                    от 21 апреля 1998 г. N 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Структура Департамента аттестации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научных кадров Министерства науки -
                 Академии наук Республики Казахстан
Директор Департамента
Заместитель Директора - начальник Управления экспертизы
Главный ученый секретарь
Отдел экспертизы по физико-математическим, техническим наукам наукам
о земле и космосе
Отдел экспертизы по химическим, биологическим, медицинским и
сельскохозяйственным наукам
Отдел, экспертизы по гуманитарным наукам
Отдел аттестации и оформления документов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