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5c05" w14:textId="1cf5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3 апреля 1998г. N 3894 "О квоте иммиграции на 1998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г. №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Указа Президента Республики Казахстан от 3 апреля 1998 г. N 3894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квоте иммиграции на 1998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обеспечить выделение средств Агентству по миграции и демографии Республики Казахстан из республиканского бюджета на финансирование расходов по организованному переселению семей репатриантов (оралманов) из иностранных государств в Республику Казахстан согласно смете расходов бюджетной организации на 1998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по миграции и демографии Республики Казахстан, акимам областей, гг. Акмолы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в течение 1998 года переселение семей репатриантов (оралманов) из иностранных государств в Республику Казахстан в пределах установленной квоты;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действенные меры по приему, обустройству семей репатриантов (оралманов), прибывших из иностранных государств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Казахстан, а также международными соглашениями решить вопросы социального обеспечения, в том числе назначений пенсий и пособий репатриантам (оралманам), прибывшим на постоянное жительство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государственными органами Республики Казахстан обеспечить работу по организации переселения и обустройства репатриантов (оралманов).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гг. Акмолы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из местных бюджетов на прием и обустройство семей репатриантов (оралманов), а также содержание пунктов адаптации. Проконтролировать их строгое целевое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трудоустройству взрослых трудоспособных членов семей репатриантов (оралманов) в соответствии с их квалификацией и специальностью, а также по их подготовке и переподготовке необходимым профессиям;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своевременные выплаты репатриантам (оралманам) единовременных пособий, возмещение транспортных расходов, приобретение жилья. В установленном порядке выделять им земельные участки для строительства жилых домов и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репатриантам (оралманам) в организации предпринимательской деятельности, возрождении национальных ремесел, организации фермерских и крестьянских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бесплатное обучение и воспитание детей репатриантов (оралманов) в учреждениях образования, находящихся на местном бюджете, а также обучение взрослого населения грамоте, современному казахскому алфавиту, открыв при необходимости дополнительные классы и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представить Агентству по миграции и демографии Республики Казахстан перечень районов, населенных пунктов для компактного расселения семей репатриантов (оралманов).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совместно с Агентством по миграции и демографии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проработать с соответствующими государственными органами иностранных государств вопросы по защите гражданских и имущественных прав соотечественников, изъявивших желание возвратиться на историческую родину;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обратиться по дипломатическим каналам к правительствам соответствующих государств по вопросам выезда и транзитного проезда репатриантов (оралманов) с просьбой об оказании им содействия при переезде через соответствующие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Казахстан, авиакомпаниям, действующим на территории Республики Казахстан, совместно с Агентством по миграции и демографии Республики Казахстан акимам областей, г. Алматы и столицы определить порядок перевоза людей и их домашнего имущества с территории государств выезда до пункта вселения.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Таможенному комитету Министерства финансов Республики Казахстан при необходимости организовать дополнительные временные таможенные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обороны Республики Казахстан при необходимости организовать временные контрольно-пропускные пункты для пограничного оформления репатриантов (оралманов), прибывающих из государств, не входящих 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внутренних дел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личную и имущественную безопасность репатриантов (оралманов) в пути следования на территории Казахстана и в местах вселения;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своевременную регистрацию прибывших репатриантов (оралманов) и оформление документов на проживание и передвижение по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необходимых документов лицам, получившим разрешение на постоянное жительство и изъявившим желание принять гражданство Республики Казахстан,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образования, культуры и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медицинское обследование прибывающих в республику репатриантов (оралманов);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признание равноценности документов об образовании, полученных иммигрантами за рубежом, с учетом соответствия государственным общеобразовательным стандартам Республики Казахстан. При необходимости организовать дополнительное обучение в профессиональных учебных заведениях по переходным учебным планам и сокращенным срокам.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Агентству по миграции и демографии Республики Казахстан совместно с заинтересованными государственными органами в срок до 10 января 1999 года представить в Правительство Республики Казахстан информацию о выполнении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