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5a32" w14:textId="9b65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Межведомственной государственной комиссии по предупреждению и ликвидации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1998 г. № 390.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5 мая 2000 г. N 671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P000671_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3 мая 1996 г. N 553 "О Межведомственной государственной комиссии по предупреждению и ликвидации чрезвычайных ситуаций" (САПП Республики Казахстан, 1996 г., N 19, ст.164)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"и ее персональный состав"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Межведомственной государственной комиссии по предупреждению и ликвидации чрезвычайных ситуаций,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Председателем комиссии является Председатель Комитета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чрезвычайным ситуациям (по должности)";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6 слова "Государственного комитета Республики Казахстан по чрезвычайным ситуациям" заменить словами "Комитет Республики Казахстан по чрезвычайным ситуациям";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третьем пункта 7 слова "Государственный комитет Республики Казахстан по чрезвычайным ситуациям" заменить словами "Комитет Республики Казахстан по чрезвычайным ситуациям".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