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f2be" w14:textId="317f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активизации деятельности по финансово-экономическому оздоровлению предприятий, предупреждению банкротства, ликвидации несостоятельных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1998 г. N 394. Утратило силу - постановлением Правительства Республики Казахстан от 24 июня 2004 года N 695 (P040695)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активизации процессов финансово-экономического оздоровления, санации и реабилитации неплатежеспособных государственных предприятий и хозяйственных товариществ с участием государства, а также решения вопросов реорганизации и ликвидации таких предприятий и хозяйственных товариществ Правительство Республики Казахстан,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акционерное общество "Агентство по реорганизации и ликвидации предприятий" (далее - Агентство):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является единственным уполномоченным представителем от имени государства как кредитора по директивным кредитам, бюджетным ссудам и другим видам задолженностей перед государством на период осуществления мер по финансовому оздоровлению либо ликвидации государственных предприятий и хозяйственных товариществ с участием государства, переданных Агентству;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целевым использованием собственных финансовых ресурсов переданных Агентству неплатежеспособных государственных предприятий и хозяйственных товариществ с участием государства, в уставном капитале которых доля государства составляет более 50 процентов, а также выделяемых Агентством средств на осуществление реорганизации и санации указанных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Агентство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комплексных планов реорганизации и санации государственных предприятий и хозяйственных товариществ с участием государства, передаваемых на обслуживание в Агентство;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предложений по приватизации передаваемых в Агентство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кредитование и финансирование государственных предприятий и хозяйственных товариществ с участием государства, передаваемых Агентству;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постоянного финансового контроля за целевым использованием средств, выделяемых на финансовое оздоровление государственных предприятий и хозяйственных товариществ с участием государства, передаваемых в Агентство, с правом внесения предложений о замене руководства государственных предприятий и хозяйственных товариществ с участием государства при установлении нарушений в области целевого использования выделяемых Агентством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платежно-расчетное обслуживание государственных предприятий и хозяйственных товариществ с участием государства осуществляется банками второго уровня на основе агентских соглашений, заключенных между Агентством и банком;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неплатежеспособные государственные предприятия передаются в Агентство по решению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неплатежеспособные хозяйственные товарищества, с участием государства передаются в Агентство по решению Правительства Республики Казахстан и общего собрания акционеров.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Рекомендовать Национальному Банку Республики Казахстан выдать Агентству лицензию на осуществление отдельных видов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в месячный срок обеспечить Агентство имуществом, необходимым для выполнения функций, возложенных на него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Департаменту государственного имущества и приватизации Министерства финансов Республики Казахстан включить в уставный капитал Агентства здание, находящееся по адресу г. Алматы, ул. Мауленова, 92, числящееся на балансе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7 утратил силу - постановлением Правительства РК от 18 июня 1998 г. 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  p980558_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Признать утратившими силу пункты 2,3 и 4 постановления Правительства Республики Казахстан от 29 марта 1995 г. N 359 "О создании государственного Реабилитационного банка Республики Казахстан" (САПП Республики Казахстан, 1995 г., N 10, ст. 122).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постановления возложить на Министерство финансов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