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5d30" w14:textId="93b5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результатах инвестиционного тендера по продаже имущества фосфорных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1998 г. № 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финансово-экономического оздоровления фосфорной отрасли, решения социальных проблем и эффективного использования иностранных инвестиций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результаты открытого инвестиционного тендера по продаже части имущества фосфорных предприятий (акционерных обществ "Каратау" (г. Жанатас), "Нодфос" (г. Тараз), "Суперфосфатный завод" (г. Тараз) и "Промтранс" (г. Тараз).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Договор купли-продажи государственного имущества от 24 марта 1998 года, заключенный между Департаментом государственного имущества и приватизации Министерства финансов Республики Казахстан от имени и по поручению Правительства Республики Казахстан и компанией "Тексуна Кемиклз Инк.".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комитету Республики Казахстан по инвестициям в установленном законодательством порядке переоформить соответствующие лицензии на право пользования недрами и на добычу фосфоритовых руд на месторождениях Аксай, Коксу, Жанатас, Шийлибулак, Шолактау и Кокжон на компанию "Тексуна Кемиклз Инк.".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Министерствам и иным центральным исполнительным органам Республики Казахстан, акиму Жамбылской области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возможно короткие сроки предоставить компании "Тексуна Кемиклз Инк." предусмотренные заключенным Договором полномочия, разрешения, лицензии, а также осуществить соответствующие регистрации и перерегистрации и совершить иные акты, необходимые для реализации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31 марта 2000 г. N 485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Жамбылской и Южно-Казахстанской областей и Комитету по управлению земельными ресурсами Министерства сельского хозяйства Республики Казахстан в установленном порядке и на условиях заключенного Договора предоставить компании "Тексуна Кемиклз Инк." соответствующие права на земельные участки.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Жамбылской области и Агентству по регистрации недвижимости и юридических лиц Министерства юстиции Республики Казахстан в срок до 20 мая 1998 года обеспечить регистрацию недвижимости имущества, переданного компании "Тексуна Кемиклз Инк." по заключенному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