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9441e" w14:textId="1a944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Республиканского государственного предприятия "Мангышлакский атомный энергокомбинат"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мая 1998 г. N 432. Утратило силу - постановлением Правительства РК от 5 января 1999 г. N 7 ~P990007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В целях разрешения кризиса, связанного с неплатежеспособностью Республиканского государственного предприятия "Мангышлакский атомный энергокомбинат" (далее - предприятие "МАЭК"), и сохранения в государственной собственности имущества предприятия "МАЭК", требующего прямого государственного управления в силу своей социально экономической значимости,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Республиканское государственное предприятие "Мангистауский опреснительный комплекс" (далее - Предприятие) на праве хозяйственного 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Установить, что основной задачей Предприятия является осуществление деятельности, связанной с производством и отпуском потребителям питьевой, дистиллированной и технической воды.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Определить Министерство энергетики, индустрии и торговли Республики Казахстан уполномоченным органом, осуществляющим по отношению к Предприятию функции субъекта права государственной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Уполномоченному органу: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месячный срок в установленном законодательством порядке определить перечень имущества предприятия "МАЭК", передаваемого в уставный капитал Предприятия, предусмотрев при этом необходимые меры, обеспечивающие безопасную эксплуатацию реактора БН-350;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устав Предприятия и зарегистрировать Предприятие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в установленном законодательством порядке руководителя Предприятия и заключить с ним контракт;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государственной регистрации Предприятия в установленном порядке внести проект постановления Правительства Республики Казахстан о его включении в Перечень республиканских государственных предприятий;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единое оперативно-техническое управление имуществом: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переданным в уставный капитал Предприятия;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оставшимся на балансе предприятия "МАЭК".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энергетики, индустрии и торговли, Агентству по стратегическому планированию и реформам, Министерству финансов Республики Казахстан совместно с акимом Мангистауской области в срок до 1 июля 1998 года разработать и представить в Правительство Республики Казахстан схему организации водоснабжения населения и газоснабжения региона.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государственного имущества и приватизации Министерства финансов Республики Казахстан в месячный срок совместно с акционерным обществом "Мангистауская промышленная компания" завершить аудит предприятия "МАЭК" и представить на рассмотрение Правительства Республики Казахстан его результаты.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Признать утратившими силу абзацы второй и третий пункта 1 постановления Правительства Республики Казахстан от 6 февраля 1998 г. № 83 "О первоочередных мерах по реструктуризации промышленного комплекса Мангистауской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настоящего постановления возложить на Заместителя Премьер-Министра Республики Казахстан Павлова А.С.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