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b41a" w14:textId="986b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1998 г. N 433 Утратило силу - постановлением Правительства РК от 26 апреля 1999 г. N 475 ~P990475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3 Указа Президента Республики Казахстан от 27 
апреля 1998 г. N 3926 "Об Агентстве Республики Казахстан по поддержке 
малого бизнеса"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об Агентстве Республики Казахстан по поддержке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Агентства Республики Казахстан по поддержке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организаций, находящихся в ведении Агентства Республики 
Казахстан по поддержке малого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штатную численность Агентства Республики Казахстан по поддержке малого 
бизнеса в количестве 22 единиц за счет сокращения соответственной 
численности центрального аппарата Агентства по стратегическому планированию 
и реформам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лимит служебных легковых 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Председателю Агентства Республики Казахстан по поддержке 
малого бизнеса иметь одного заместителя.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финансирование расходов на содержание аппарата 
Агентства Республики Казахстан по поддержке малого бизнеса осуществляется 
за счет ассигновании, предусмотренных в республиканском бюджете на 
содержание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внести необходимые 
изменения в расходах республиканского бюджета на содержание государственных 
органов на текущий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Агентству Республики Казахстан по поддержке малого бизнеса 
совместно с Министерством юстиции Республики Казахстан внести предложения о 
приведении ранее изданных актов Правительства Республики Казахстан в 
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 от 13 мая 1998 г. N 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об Агентстве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по поддержке малого бизнеса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Миссия: усиление государственной поддержки малого бизнеса, укрепление 
гарантий свободы предпринимательской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Агентство Республики Казахстан по поддержке малого бизнеса (далее - 
Агентство) - уполномоченный государственный орган Республики Казахстан, 
осуществляющий поддержку малого предпринимательства, является центральным 
исполнительным органом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Агентство осуществляет свою деятельность в соответствии с 
Конституцией Республики Казахстан, законами Республики Казахстан, актами 
Президента и Правительства Республики Казахстан, иными нормативными 
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Агентства 
осуществляется за счет ассигнований, предусмотренных в республиканском 
бюджете на содержание центральных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Структура и штатная численность Агентства определяется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Казахстан.
     5. Агентство является юридическим лицом, имеет счета в банке, бланки 
со своим наименованием на государственном и русском языках, а также печать 
с изображением Государственного герба Республики Казахстан и своим 
наименованием на государственном языке.
                      II. ПРИОРИТЕТЫ АГЕНТСТВА
     6. Приоритетами работы Агентства являются:
     усиление значения и роли малого предпринимательства в экономическом 
росте страны;
     вовлечение в сферу малого бизнеса широких слоев населения;
     усиление гарантии свободы деятельности субъектов малого
предпринимательства.
                   III. ОСНОВНЫЕ ЗАДАЧИ АГЕНТСТВА
     7. Основными задачами Агентства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предложений и принятие мер по созданию благоприятных
условии для развития малого предпринимательства, в том числе по
вопросам оказания ему финансовой, технической и иных видов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действии центральных и местных исполнительных
органов по поддержке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тенденций развития малого предпринимательства в
Республике Казахстан и регионах, выявление факторов, препятствующих
развитию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контроля за соблюдением законодательства, направленного 
на защиту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кредитной, инвестиционной и торговой политики, 
а также политики приватизации по отношению к субъектам малого 
предпринимательства.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IV. ФУНКЦИИ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Агентство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 координирует выполнение государственных программ
поддержки и развития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представляет в Правительство нормативные правовые акты,
обеспечивающие поддержку и развитие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заинтересованными центральными и местными государственными 
органами участвует в определении порядка привлечения субъектов малого 
предпринимательства к выполнению различных государственных заказов и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подготавливает предложения о создании льготных условий использования 
субъектами малого предпринимательства государственных финансовых, 
материально-технических и информационных ресурсов, а также научно-
технических разработок и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предложения по регулированию инвестиционной и 
инновационной деятельности субъектов малого предпринимательства, 
осуществляемой за счет внебюджетных фондов, заемных и других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развитие системы подготовки, переподготовки и повышения 
квалификации кадров в области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способствует формированию и развитию инфраструктуры малого 
предпринимательства в регионах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поддержку в организации и обеспечении деятельности 
общественных организаций (союзов, ассоциаций, конгрессов) субъектов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международное сотрудничество в области поддержки и
развития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содействие местным исполнительным органам в разработке и 
реализации мер по поддержке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центральных и местных государственных 
органов в решении проблем, связанных с деятельностью субъектов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анализирует состояние малого предпринимательства и эффективность 
государственной поддержки;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анкетирование субъектов малого предпринимательства
для выявления тенденций развития малого предпринимательства и
определения эффективности программ развития и поддержки малого
предпринимательства, выявляет насущные потребности субъектов малого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соблюдением центральными и местными
исполнительными органами законодательства по поддержке и защите
малого предпринимательства,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информирует Президента и Правительство Республики Казахстан о принятых 
мерах по устранению недостатков системы поддержки малого 
предпринимательства; нарушениях прав субъектов малого предпринимательства; 
ходе реализации актов Президента и Правительства Республики Казахстан по 
поддержке и защите малого предпринимательства, а также вносит предложения о 
привлечении должностных лиц, виновных в их ненадлежащем исполнении, к 
ответственности, предусмотренной законодательством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для рассмотрения в государственные органы предложения об
устранении выявленных нарушений, причин и условий, способствующих
неисполнению или ненадлежащему исполнению актов Президента Республики 
Казахстан, Правительства Республики Казахстан, о поддержке и защите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 обращения государственных органов, организаций и
граждан, представляет заключения по вопросам поддержки и защиты
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Правительство и соответствующие государственные органы
предложения по совершенствованию системы налогообложения, изменению
финансовой и кредитной политики с целью обеспечения поддержки малого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финансов Республики Казахстан участвует в 
формировании и реализации политики приватизации по отношению к субъектам 
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эффективностью использования финансовых 
средств, направленных на поддержку и развитие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изучение и анализ региональных программ развития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координацию финансовой, технической и инвестиционной 
поддержки малого предпринимательства, его внешнеэкономической деятельности, 
способствует установлению научно-технических и производственно-коммерческих 
связей с зарубежными партнерами, содействующими развитию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другие функции в соответствии с действующим
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V. ПРАВА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Агентство при осуществлении возложенных на него задач и выполнении 
обязанностей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порядке, установленном законодательством, и сроки, определяемые 
Агентством, запрашивать и получать от государственных органов и организаций 
необходимые документы и материалы по вопросам, касающимся развития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присутствовать на заседаниях, собраниях и совещаниях, касающихся 
вопросов компетенции Агентства, проводимых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осуществлять проверки государственных 
органов и организаций, заслушивать должностных лиц указанных органов и 
организаций по вопросам, касающимся развития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проверок получать от руководителей, иных должностных 
лиц соответствующих государственных органов и организаций устные и 
письменные объяснения, документы, справки и иные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информировать Президента и Правительство Республики Казахстан о 
принятых мерах по устранению выявленных нарушений законодательства по 
вопросам защиты и государственной поддержки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ставить вопрос перед должностными лицами соответствующих 
государственных органов и организаций об отмене, изменении или 
приостановлении действия принятых ими актов, препятствующих развитию малого 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проекты нормативных правовых актов, направленных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развитие малого предпринимательства, и вносить их на рассмотрение 
Президента и Правительства Республики Казахстан;
     в установленном законодательством порядке привлекать экспертов, 
заключать с некоммерческими организациями, временными творческими 
коллективами договоры по подготовке аналитических обзоров и прогнозов по 
проблемам малого предпринимательства.
               VI. ОРГАНИЗАЦИЯ ДЕЯТЕЛЬНОСТИ АГЕНТСТВА
    10. Агентство, возглавляет Председатель, назначаемый на должность и 
освобождаемый в порядке, установленном законодательством Республики Казахстан.
     Председатель Агентства в пределах своей компетенции:
     издает приказы и распоряжения;
     назначает на должность и освобождает от должности сотрудников Агентства;
     устанавливает степень ответственности сотрудников Агентства за
осуществление деятельности на порученном участке;
     рассматривает обращения граждан и организаций;
     официально представляет Агентство во взаимоотношениях с казахстанскими 
и зарубежными юридическими лицами;
     осуществляет иные полномочия в соответствии с законодательством.
     11. Штатное расписание Агентства в пределах установленной численности 
и фонда оплаты труда работников, а также положения об его структурных 
подразделениях утверждаются Председателем Агентства.
     12. В целях координации своей деятельности с субъектами малого
предпринимательства Агентство привлекает к своей работе внештатных
советников.
     13. Агентство может использовать и иные формы взаимодействия и
сотрудничества с предпринимательскими структурами, не противоречащие
законодательству.
     14. Реорганизация и ликвидация Агентства производится в порядке, 
установленном законодательством Республики Казахстан.
                        VII. ОТВЕТСТВЕННОСТЬ
     15. Агентство при реализации возложенных на него задач и
осуществлении своих функций ответственно за своевременное выявление
факторов, препятствующих развитию малого предпринимательства, а
также за осуществление надлежащего контроля за соблюдением
законодательства, направленного на защиту малого предпринимательства.
     16. Персональную ответственность за выполнение возложенных на
Агентство задач несет Председатель Агентства.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от 13 мая 1998 г. N 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Структура Агентства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по поддержке малого бизнеса
Руководство
Управление государственной политики развития и поддержки малого
предпринимательства
Управление обеспечения свободы предпринимательской деятельности
субъектов малого бизнеса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  от 13 мая 1998 г. N 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Перечень организаций, находящихся в 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Агентства Республики Казахстан по поддержке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ЗАО "Фонд развития малого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