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08756" w14:textId="0d087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мая 1998 г. N 434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1 утратил силу - постановлением Правительства РК от 27 июля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781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2 утратил силу - постановлением Правительства РК от 22 ноября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1239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постановлении Правительства Республики Казахстан от 4 ноября 1997 г. N 1488 "О создании Республиканского государственного предприятия "Кентауликвидрудник":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слова "через-государственный Реабилитационный банк Республики Казахстан" исключить.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 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