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71db" w14:textId="6e97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19 марта 1998 г. N 3872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1998 г. N 440. Утратило силу - постановлением Правительства РК от 27 апреля 2001 года N 567 ~P010567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от 19 марта 1998 г. N 3872 "О мерах по реализации Указа Президента Республики Казахстан от 20 октября 1997 г. N 3700 "Об объявлении города Акмолы столицей Республики Казахстан" и обеспечения сбалансированности бюджетной системы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размер отчислений из бюджета Акмолинской специальной экономической зоны в бюджет Акмолинской области в сумме 4362964 тыс. (четыре миллиарда триста шестьдесят два миллиона девятьсот шестьдесят четыре тысячи) тенге на период действия пункта 1 вышеназванного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