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9094" w14:textId="1209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января 1998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1998 года № 457. Утратило силу постановлением Правительства Республики Казахстан от 15 октября 2012 года № 1313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15.10.2012 </w:t>
      </w:r>
      <w:r>
        <w:rPr>
          <w:rFonts w:ascii="Times New Roman"/>
          <w:b w:val="false"/>
          <w:i w:val="false"/>
          <w:color w:val="ff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9 января 1998 г. N 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Межотраслевого научно-технологического центра "Машиностроение" и Научно-исследовательского центра по прогнозированию машиностроения"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Принять предложение Министерства науки-Академии наук, Министерства обороны и Министерства энергетики, индустрии и торговли Республики Казахстан о создании государственного учреждения "Межотраслевой научно-технологический центр (МНТЦ) "Машиностроение", подведомственного Министерству науки-Академии наук Республики Казахстан. Определить местонахождение Межотраслевого научно-технологического центра (МНТЦ) "Машиностроение" в г.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4 слова "промышленных предприятий и конструкторско-технологических бюро с опытным производством" заменить словами "научно-исследовательских и опытно-конструкторских организаций".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