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2b15" w14:textId="4c92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налоговой полиции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1998 г. N 465 . Утратило силу - постановлением Правительства РК от 25 февраля 1999 г. N 173 ~P990173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6
мая 1998 г. N 3935 "О мерах по повышению эффективности борьбы с
экономической преступностью"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Комитете налоговой полиции Министерства финансов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Комитета налоговой полиции Министерства финансов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внести
необходимые изменения в расходы республиканского бюджета на
содержание государственных органов на текущий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Комитету налоговой полиции Министерства финансов совместно с
Министерством юстиции Республики Казахстан в установленном порядке
внести предложения по приведению ранее принятых решений Правительства
Республики Казахстан в соответствие с Указом Президента Республики
Казахстан от 6 мая 1998 г. N 3935 "О мерах по повышению эффективности
борьбы с экономической преступностью" и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 постановление Правительства
Республики Казахстан от 29 августа 1997 г. N 1308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P971308_ </w:t>
      </w:r>
      <w:r>
        <w:rPr>
          <w:rFonts w:ascii="Times New Roman"/>
          <w:b w:val="false"/>
          <w:i w:val="false"/>
          <w:color w:val="000000"/>
          <w:sz w:val="28"/>
        </w:rPr>
        <w:t>
  "О Департаменте
налоговой полиции Министерства финансов Республики Казахстан" (САПП
Республики Казахстан, 1997 г., N 40, ст. 378).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  от 22 мая 1998 г. N 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о Комитете налоговой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Министерства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Укрепление экономической безопасности страны, повышение
эффективности борьбы с экономической преступностью.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налоговой полиции Министерства финансов Республики
Казахстан (далее - Комитет) является ведомством, осуществляющим
оперативно-розыскную деятельность, дознание, предварительное
следствие и вытекающие из них иные 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в своей деятельности руководствуется Конституцией,
законами Республики Казахстан, актами Президента и Правительства
Республики Казахстан, иными нормативными правовыми актами Республики
Казахстан,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расходов на содержание Комитета и его
территориальных органов производится за счет средств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является юридическим лицом, обладает обособленным
имуществом, имеет свою символику, печать с изображением
Государственного герба Республики Казахстан и своим наименованием на
государственном языке, а также соответствующие расчетные, валютные и
иные счета в банковских учреждениях.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II. ПРИОРИТЕТЫ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Основными приоритетами деятельности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усиление борьбы с преступлениями, связанными с уклонением от
уплаты налогов или неисполнением других финансовых обязательств
перед государством;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повышение эффективности предупреждения, выявления и
расследования иных экономических преступлений и правонарушений,
повлекших причинение убытков государству.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III. ОСНОВНЫЕ ЗАДАЧИ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предупреждение, выявление и расследование преступлений,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связанных с неуплатой налогов или неисполнением других финансовых
обязательств перед государством;
     борьба с иными экономическими преступлениями и
правонарушениями, повлекшими причинение убытков государству;
     участие в разработке и реализации государственной политики в
области борьбы с экономической преступностью;
     международное сотрудничество в сфере борьбы с экономической
преступностью.
                   IV. ОСНОВНЫЕ ФУНКЦИИ КОМИТЕТА
     7. Основными функциями Комитета являются: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анализ и прогнозирование
криминогенной оперативной обстановки, изучение обстоятельств,
способствующих совершению налоговых и иных экономических
преступлений, и выработка эффективных мер по их устранению;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приоритетных направлений деятельности органов
налоговой полиции, разработка правового, организационного,
экономического механизмов их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и контроль за осуществлением оперативно-служебной
деятельности органов Комитета, оказание им практической и
методической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расследование наиболее сложных налоговых и иных экономических
преступлений и преступлений, вызвавших общественный резонанс, а
также производство оперативно-розыскных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ведение централизованного оперативно-розыскного,
информационно-справочного и кадрового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планирование и координация оперативно-служебной деятельности
территориальных органов налоговой полиции;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взаимодействие с Генеральной Прокуратурой, Комитетом
национальной безопасности, Министерством внутренних дел, а также с
иными государственными органами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подбор и расстановка кадров органов налоговой полиции и
организация их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безопасности системы налоговых, таможенных и
финансовых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социальная и правовая защита сотрудников органов налоговой
полиции, членов их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внесение на рассмотрение Правительства
Республики Казахстан предложений по финансовому, кадровому и
материально-техническому обеспечению, а также по совершенствованию
деятельности органов налоговой полиции;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разработке проектов законодательных и иных
нормативно-правовых актов по вопросам, относящимся к компетенции
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исполнение в пределах своей компетенции международных
обязательств Республики Казахстан по вопросам борьбы с налоговой и
иной экономической преступностью, взаимодействие с компетентными
органами зарубежных государств, участие в деятельности международных
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оказание территориальным органам налоговой полиции практической
и методической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 также осуществление других функций, предусмотренных
действующим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V.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Комитет при реализации возложенных на него задач и
осуществлении своих функций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оперативно-розыскную деятельность, дознание и
предварительное следствие по делам о налоговых и иных экономических
преступлениях (правонарушениях), причинивших убытки государству;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производить проверки всех документов у юридических лиц (включая
юридические лица с особым режимом работы) и физических лиц, в ходе
которых получать от должностных лиц и других работников организаций,
а также граждан справки, устные и письменные объяснения по
возникающим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давать обязательные для исполнения всеми организациями и
гражданами указания по вопросам, входящим в его компетенцию;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случаях, предусмотренных законодательством, приостанавливать
расходные операции налогоплательщиков по их банковским счетам в
банках и иных организациях, осуществляющих отдельные виды банковских
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изымать документы, денежные и
материальные средства при обнаружении фактов нарушения
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применять санкции и штрафы к
лицам, нарушившим законодательство;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хранить, носить, применять оружие, специальные средства и
физическую силу на основании и в порядке, предусмотренных
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иные права, предусмотренные законодательством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VI.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Общее руководство Комитетом, кроме оперативно-розыскной и
уголовно-процессуальной деятельности, осуществляет Министр финансов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Комитет возглавляет Председатель, назначаемый на должность
и освобождаемый от должности Правительством Республики Казахстан по
представлению Министра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Председатель Комитета имеет трех заместителей, которые
назначаются на должности и освобождаются от должности Министром
финансов Республики Казахстан по представлению Председателя Комитета
налоговой полиции 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Начальники управлений Комитета по областям и городам Астане и
Алматы назначаются на должность и освобождаются от должности
Министром финансов по представлению Председателя Комитета налоговой
полиции.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Комитет, выполняя возложенные задачи, обеспечивает
руководство подчиненными ему территориальными органами и Академией
налоговой полиции.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 деятельностью Комитета и несет персональную
ответственность за организацию работы и выполнение возложенных на
Комитет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функциональные обязанности заместителей Председателя
Комитета налоговой полиции, руководителей структурных подразделений,
утверждает положения о порядке их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Комитет налоговой полиции в государственных
органах Республики Казахстан, а также в международных организациях и
в отношениях с компетентными органами иностранных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издает в пределах своей компетенции приказы, распоряжения, дает
указания, обязательные для исполнения сотрудниками Комитета и его
территориальных органов, утверждает инструкции, руководства, уставы,
положения о службах и подразделениях, входящих в структуру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в пределах выделенной штатной численности и фонда
оплаты труда перечень должностей и штатное расписание центрального
аппарата Комитета, а также структуру и штатную численность
территориальных органов и Академии налоговой полиции;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порядке, установленном законодательством, зачисляет граждан
на службу в Комитет налоговой полиции, присваивает первые, очередные
специальные звания и досрочно включительно до полковника, а также
переаттестовывает звания прибывших из других правоохранительных
органов сотрудников включительно до полковника налоговой полиции;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должности и освобождает от должностей сотрудников
центрального аппарата, в областях и городах Астане и Алматы -
заместителей начальников управлений Комитета, начальников отделов;
начальников межрайонных (региональных) отделов, начальников отделов
налоговой полиции по городам, районам и районам в городах;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порядок назначения других сотрудников органов
налоговой полиции;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поощряет и налагает наказание в дисциплинарном порядке
сотрудников Комитета налоговой полиции и подчиненных ему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предложения Правительству Республики Казахстан, Совету
Безопасности и Администрации Президента Республики Казахстан по
вопросам, относящимся к компетенции Комитета, включая вопросы
организационно-штатного, кадрового и материально-технического
обеспечения органов налоговой полиции;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представления Президенту Республики Казахстан о
присвоении званий высшего начальствующего состава и награждении
сотрудников органов налоговой полиции государственными наградами, а
также о присвоении им почетных званий;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распределяет финансовые средства на содержание органов
налоговой полиции в пределах ассигнований, выделенных из
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другим вопросам, отнесенным к его
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В случае отсутствия Председателя Комитета его обязанности
исполняет один из заместителей.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Для обеспечения координации деятельности подчиненных
органов, рассмотрения наиболее важных вопросов оперативно-служебной
деятельности, принятия по ним согласованных решений в Комитете
образуется консультативно-совещательный орган - Офицерский совет в
составе Председателя Комитета, его заместителей, начальника
Академии, а также других руководящих сотрудников органов налоговой
полиции. Персональный состав Офицерского совета и Положение о нем
утверждаются 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При Комитете может быть образован научно-консультативный
совет, Положение о котором утверждается 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Порядок прохождения службы сотрудниками органов налоговой
полиции определяется Положением, утверждаемым Правительством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Реорганизация и ликвидация Комитета осуществляется в
порядке, установленном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VII. ОТВЕТСТВЕННОСТЬ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Неисполнение или ненадлежащее исполнение служебных
обязанностей должностным лицом Комитета влечет ответственность,
предусмотренную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   от 22 мая 1998 г. N 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Комитета налоговой полиции Министерства
                    финансов Республики Казахстан
     Руководство
     Главное оперативное управление
     Главное следственное управление
     Главное организационно-правовое управление
     Управление внутренней безопасности
     Секретариат (на правах управления)
     Управление кадров
     Финансово-хозяйственное управление
     Дежурная часть
     Оперативно-технический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