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abe1" w14:textId="b3ea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19 февраля 1993 г. N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1998 г. N 492 
     Утратило силу - постановлением Правительства РК от 19 июня 2002 г. N 675 ~P020675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19 февраля 1993 г. N 129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P930129_ </w:t>
      </w:r>
      <w:r>
        <w:rPr>
          <w:rFonts w:ascii="Times New Roman"/>
          <w:b w:val="false"/>
          <w:i w:val="false"/>
          <w:color w:val="000000"/>
          <w:sz w:val="28"/>
        </w:rPr>
        <w:t>
  "О декларировании и порядке 
перемещения товаров через границу Республики Казахстан" (САПП Республики
Казахстан, 1993 г., N 5, ст. 56)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тексте после слов "Комитета национальной безопасности"
дополнить словами ", Службы охраны Президента".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