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2895" w14:textId="f492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КОНТРОЛЯ ЗА СОБЛЮДЕНИЕМ НАЦИОНАЛЬНЫХ СТАНДАРТОВ ПО ЗАЩИТЕ ИНФОРМАЦИИ</w:t>
      </w:r>
    </w:p>
    <w:p>
      <w:pPr>
        <w:spacing w:after="0"/>
        <w:ind w:left="0"/>
        <w:jc w:val="both"/>
      </w:pPr>
      <w:r>
        <w:rPr>
          <w:rFonts w:ascii="Times New Roman"/>
          <w:b w:val="false"/>
          <w:i w:val="false"/>
          <w:color w:val="000000"/>
          <w:sz w:val="28"/>
        </w:rPr>
        <w:t>Постановление Правительства Республики Казахстан от 3 июня 1998 года N 507</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Указа Президента Республики Казахстан от 28
января 1998 г. N 3834  
</w:t>
      </w:r>
      <w:r>
        <w:rPr>
          <w:rFonts w:ascii="Times New Roman"/>
          <w:b w:val="false"/>
          <w:i w:val="false"/>
          <w:color w:val="000000"/>
          <w:sz w:val="28"/>
        </w:rPr>
        <w:t xml:space="preserve"> U983834_ </w:t>
      </w:r>
      <w:r>
        <w:rPr>
          <w:rFonts w:ascii="Times New Roman"/>
          <w:b w:val="false"/>
          <w:i w:val="false"/>
          <w:color w:val="000000"/>
          <w:sz w:val="28"/>
        </w:rPr>
        <w:t>
  "О мерах по реализации Стратегии развития
Казахстана до 2030 года" и обеспечения информационной безопасности
государственных органов и организаций Правительство Республики
Казахстан ПОСТАНОВЛЯЕТ:
</w:t>
      </w:r>
      <w:r>
        <w:br/>
      </w:r>
      <w:r>
        <w:rPr>
          <w:rFonts w:ascii="Times New Roman"/>
          <w:b w:val="false"/>
          <w:i w:val="false"/>
          <w:color w:val="000000"/>
          <w:sz w:val="28"/>
        </w:rPr>
        <w:t>
          1. Государственной комиссии по защите информации при Правительстве 
Республики Казахстан, Комитету по стандартизации, метрологии и сертификации 
Министерства энергетики, индустрии и торговли Республики Казахстан, 
акционерному обществу "Национальный центр по радиоэлектронике и связи 
Республики Казахстан совместно с Комитетом национальной безопасности 
Республики Казахстан разработать и представить во II квартале 1999 года на 
утверждение в Правительство Республики Казахстан национальные стандарты 
Республики Казахстан по защите информации. 
&lt;*&gt;
</w:t>
      </w:r>
      <w:r>
        <w:br/>
      </w:r>
      <w:r>
        <w:rPr>
          <w:rFonts w:ascii="Times New Roman"/>
          <w:b w:val="false"/>
          <w:i w:val="false"/>
          <w:color w:val="000000"/>
          <w:sz w:val="28"/>
        </w:rPr>
        <w:t>
          Сноска. В пункт 1 внесены изменения - постановлением Правительства РК 
от 18 декабря 1998 г. N 1299  
</w:t>
      </w:r>
      <w:r>
        <w:rPr>
          <w:rFonts w:ascii="Times New Roman"/>
          <w:b w:val="false"/>
          <w:i w:val="false"/>
          <w:color w:val="000000"/>
          <w:sz w:val="28"/>
        </w:rPr>
        <w:t xml:space="preserve"> P981299_ </w:t>
      </w:r>
      <w:r>
        <w:rPr>
          <w:rFonts w:ascii="Times New Roman"/>
          <w:b w:val="false"/>
          <w:i w:val="false"/>
          <w:color w:val="000000"/>
          <w:sz w:val="28"/>
        </w:rPr>
        <w:t>
 .
</w:t>
      </w:r>
      <w:r>
        <w:br/>
      </w:r>
      <w:r>
        <w:rPr>
          <w:rFonts w:ascii="Times New Roman"/>
          <w:b w:val="false"/>
          <w:i w:val="false"/>
          <w:color w:val="000000"/>
          <w:sz w:val="28"/>
        </w:rPr>
        <w:t>
          2. Государственной комиссии по защите информации при
Правительстве Республики Казахстан, Комитету по стандартизации,
метрологии и сертификации Министерства энергетики, индустрии и
торговли Республики Казахстан совместно с Комитетом национальной
безопасности Республики Казахстан:
</w:t>
      </w:r>
      <w:r>
        <w:br/>
      </w:r>
      <w:r>
        <w:rPr>
          <w:rFonts w:ascii="Times New Roman"/>
          <w:b w:val="false"/>
          <w:i w:val="false"/>
          <w:color w:val="000000"/>
          <w:sz w:val="28"/>
        </w:rPr>
        <w:t>
          разработать и утвердить в I квартале 1999 года Положение об
органах контроля за соблюдением национальных стандартов по защите
информации;
</w:t>
      </w:r>
      <w:r>
        <w:br/>
      </w:r>
      <w:r>
        <w:rPr>
          <w:rFonts w:ascii="Times New Roman"/>
          <w:b w:val="false"/>
          <w:i w:val="false"/>
          <w:color w:val="000000"/>
          <w:sz w:val="28"/>
        </w:rPr>
        <w:t>
          подготовить проект постановления Правительства Республики
Казахстан о внесении дополнений в постановление Правительства
Республики Казахстан от 29 декабря 1995 г. N 1894 "О реализации
постановления Президента Республики Казахстан от 17 апреля 1995 г.
N 2201", определяющего перечень государственных органов,
уполномоченных выдавать лицензии на виды деятельности, подлежащие
согласованию с Комитетом национальной безопасности Республики
Казахстан.
</w:t>
      </w:r>
      <w:r>
        <w:br/>
      </w:r>
      <w:r>
        <w:rPr>
          <w:rFonts w:ascii="Times New Roman"/>
          <w:b w:val="false"/>
          <w:i w:val="false"/>
          <w:color w:val="000000"/>
          <w:sz w:val="28"/>
        </w:rPr>
        <w:t>
          3. Государственной комиссии по защите информации при
Правительстве Республики Казахстан совместно с Комитетом по
стандартизации, метрологии и сертификации Министерства энергетики,
индустрии и торговли Республики Казахстан и Комитетом национальной
безопасности Республики Казахстан разработать и утвердить в I
квартале 1999 года Положения сертификации средств защиты информации
и сертификационных предприятиях и организациях по оказанию услуг в
сфере защиты информации.
</w:t>
      </w:r>
      <w:r>
        <w:br/>
      </w:r>
      <w:r>
        <w:rPr>
          <w:rFonts w:ascii="Times New Roman"/>
          <w:b w:val="false"/>
          <w:i w:val="false"/>
          <w:color w:val="000000"/>
          <w:sz w:val="28"/>
        </w:rPr>
        <w:t>
          4. Комитету национальной безопасности Республики Казахстан в
двухмесячный срок внести предложения по дополнению Перечня продукции
(работ, услуг), подлежащей обязательной сертификации на соответствие
требованиям стандартов или иных нормативных документов,
утвержденного постановлением Правительства Республики Казахстан от
15 июля 1997 г. N 1112  
</w:t>
      </w:r>
      <w:r>
        <w:rPr>
          <w:rFonts w:ascii="Times New Roman"/>
          <w:b w:val="false"/>
          <w:i w:val="false"/>
          <w:color w:val="000000"/>
          <w:sz w:val="28"/>
        </w:rPr>
        <w:t xml:space="preserve"> p971112_ </w:t>
      </w:r>
      <w:r>
        <w:rPr>
          <w:rFonts w:ascii="Times New Roman"/>
          <w:b w:val="false"/>
          <w:i w:val="false"/>
          <w:color w:val="000000"/>
          <w:sz w:val="28"/>
        </w:rPr>
        <w:t>
  "Об утверждении Перечня продукции (работ,
услуг), подлежащей обязательной сертификации на соответствие
обязательным требованиям стандартов или иных нормативных документов,
обеспечивающих ее безопасность для жизни, здоровья людей, имущества
граждан и окружающей среды".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