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d4cce" w14:textId="cdd4c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призыве офицеров запаса на военную службу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июня 1998 г. N 511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связи с образовавшимся некомплектом первичных офицерских должностей в Вооруженных Силах Республики Казахстан, на основании статьи 17 Закона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Z939000_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всеобщей воинской обязанности и военной службе"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Призвать в 1998 году на военную службу сроком на три года офицеров запаса, не прошедших военную службу, по военно-учетным или гражданским, родственным соответствующим военным специальностям.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прилагаемый перечень военно-учетных специальностей для проведения в 1998 году призыва офицеров запаса на военную службу и количество граждан, призываемых по этим специальностям.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УТВЕРЖДЕН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от 3 июня 1998 г. N 511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ПЕРЕЧЕНЬ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военно-учетных специальностей для проведения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в 1998 году призыва офицеров запаса на военную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службу и количество граждан, призываемых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этим специальностям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Специальность                     !  Количество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!   человек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Офицер: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мотострелковых войск                                         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танковых войск                                       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ракетных войск и артиллерии                             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войск ПВО                                                    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ПВО Сухопутных войск                                 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военно-воздушных войск                              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инженерных войск                                     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химических войск                                            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связи                                                       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бронетанковой службы                                 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службы ракетно-артиллерийского вооружения                   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медицинской службы                                   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вещевой службы                                      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продовольственной службы                            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службы горючего и смазочных материалов              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финансовой службы                                   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воспитательной и социально-правовой работе               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юристы для военной прокуратуры                       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Республиканской гвардии                             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                                                       495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