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3ebd" w14:textId="4f13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5 декабря 1995 г. N 1665 и от 25 июня 1996 г. N 788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1998 г. N 513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5 декабря 1995 г. N 1665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P951665_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централизации и упорядочении внедрения разработок системы государственной идентификации Республики Казахстан" (САПП Республики Казахстан, 1995 г., N 37, ст.478);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25 июня 1996 г. N 788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P960788_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постановление Правительства Республики Казахстан от 5 декабря 1995 г. N 1665".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