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cebc" w14:textId="440c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рефинансировании негосударственного внешнего займа, имеющего государственную гарантию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1998 года N 529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недопущения факта дефолта по негосударственному внешнему займу акционерного общества "Кен дала", имеющему государственную гарантию,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предложение Министерства финансов Республики Казахстан о проведении рефинансирования предстоящих платежей по негосударственному внешнему займу акционерного общества "Кен дала" путем привлечения долгосрочного негосударственного займа в объеме до 30 млн. долларов США, заключения соответствующих соглашений и переоформления государственной гарантии Республики Казахстан N 002 от 23 сентября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по стратегическому планированию и реформам Республики Казахстан предоставить Министерству финансов Республики Казахстан заключение о возможности привлечения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предоставить Министерству финансов Республики Казахстан заключение о соответствии действующему законодательству Республики Казахстан условий указанного заимствования.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при положительных заключениях Агентства по стратегическому планированию и реформам и Министерства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целью сокращения расходов, связанных с процедурами привлечения внешнего займа и уменьшения уровня комиссионного вознаграждения, произвести заимствование в рамках займа, привлекаемого согласно постановлению Правительства Республики Казахстан от 1 апреля 1998 г. N 278, путем увеличения общей суммы займа до 50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необходимое переоформление гарантийных обязательств Республики Казахстан по привлекаемому займу;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заключить агентское соглашение с агентом, определенным постановлением Правительства Республики Казахстан от 1 апреля 1998 г. N 278, по обслуживанию привлекаемого внешнего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3 июля 1998 г. N 635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P980635_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конечным заемщиком по привлекаемому внешнему займу в сумме до 30 млн. долларов США акционерное общество "Кен дала".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