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4c46" w14:textId="a304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оборота алкогольной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1998 г. N 543 . Утратило силу - постановлением Правительства РК от 8 ноября 2000 г. N 1683 ~P001683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государственного контроля за оборотом алкогольной продукции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порядок, при котором реализация алкогольной продукции с объемным содержанием этилового спирта более 12 процентов, независимо от натуральных объемов, осуществляется организациями оптовой торговли, имеющими соответствующую лицензию, и организациями розничной торговли, имеющими стационарные торговые помещения для обслуживания покупателей (торговые залы) и кассовые аппараты с фискальной памятью.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Астана и Алматы, Комитету налоговой полиции Министерства финансов Республики Казахстан по согласованию с Комитетом по государственному контролю над производством и оборотом алкогольной продукции Министерства энергетики, индустрии и торговли Республики Казахстан осуществлять контроль за исполнением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привести ранее принятые решения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через два месяца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