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ca68" w14:textId="b9bc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перевозки грузов железнодорожным транспортом акционерным обществом "Испат Кармет"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N 566 Утратило силу - постановлением Правительства РК от 31 марта 2000 г. N 485 ~P000485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повышения конкурентоспособности карагандинского угля, а
также оздоровления экологической обстановки в городе Темиртау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по регулированию естественных монополий и защите
конкуренций Министерства энергетики, индустрии и торговли Республики
Казахстан совместно с Республиканским государственным предприятием
"Казахстан темир жолы" в установленном законодательством порядке
принять необходимые меры по установлению для акционерного общества
"Испат Кармет" скидок по тарифам на перевозки грузов железнодорожным
транспортом: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размере 30% при перевозке угля в Россию через станцию Тобол;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размере 50% при перевозке минеральных отходов
(гранулированный шлак, угольный шлам, колошниковая пыль
железосодержащий шлам, металлургический шлак, шлаковый щебень).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10 июля 1998 г. N 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совместно с
Министерством энергетики, индустрии и торговли Республики Казахстан
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ежеквартального контроля за объемами отгружаемой
акционерным обществом "Испат Кармет" продукции, по которой
предоставляются тарифные льготы;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влияния предоставляемых скидок на конкурентоспособность
карагандинского угля на российском рынке и по результатам анализа
вносить свои предложения об их изменении или отмене.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