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57cf" w14:textId="8ae5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января 1998 г.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1998 г. № 567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16 января 1998 г. № 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1998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27, 28, 29, 31,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"апрель май июнь" заменить словами "май июнь июль".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