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b088" w14:textId="67db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июля 1997 г. № 1080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1998 г. № 568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эффективного использования высвободившихся средств займа технической помощи Международного Банка Реконструкции и Развития, предоставляемого Республике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8 июля 1997 г. № 1080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перераспределении средств займа технической помощи Международного Банка Реконструкции и Развития"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19 июня 1998 г. № 568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Распределение средств займа технической помощи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направлениям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Ответственные    !               Цели                          !Стоимость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      !                                             !долларах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    !                      2                      !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 Консультационные услуги в целях повышения     548154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 эффективности системы платежей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(на     организациями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возвратной        Консультационные услуги для финансового и     2097732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основе)           операционного диагностического изучения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десяти крупнейших банков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Консультационные услуги и подготовка кадров   839589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для организационного развития банковского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надзора на местах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Консультационные услуги с целью создания      361550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банковского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Закупка компьютеров и оборудования            2703487,74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     Закупка компьютеров и оборудования            4326651,26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 Консультационные услуги в области реформы     720000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 бюджетных процессов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Расходы, связанные с работой местных        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консультантов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       Закупка компьютеров и оборудования          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бухгалтерского    Консультационные услуги и подготовка кадров   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учета и аудита    по вопросам совершенствования учета внешних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займов и долгов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Казначейство      Закупка компьютеров и оборудования            2752890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по    Консультационные услуги в области             492730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приватизации      приватизации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       Консультационные услуги и подготовка кадров   98916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        для поддержания программы массового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   акционирования и массовой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активами          Консультационные услуги и подготовка кадров   393907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 области приватизации по индивидуальным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проектам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        Консультационные услуги в области             322053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внешнему          регулирования иностранных капиталовложений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заимствованию     содействия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Участие сотрудников в учебных программах,     141477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семинарах, конференциях и совещаниях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Публикации в зарубежной прессе информационных 133540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 рекламных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     Консультационные услуги и подготовка кадров   45667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труда и           в области занятости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Консультационные услуги для службы            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         социального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Закупка компьютеров и оборудования            320152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     Консультационные услуги для содействия        16600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энергетики и      развитию частного сектора в горнодобывающей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         промышленности и металлургии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          Закупка компьютеров и оборудования            199897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     Консультационные услуги с целью               548456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   реформирования системы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 Закупка компьютеров и оборудования            25032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     Профессиональная подготовка руководства       1099913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и       государственного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торговли          Профессиональная подготовка администраций     1100000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 Закупка компьютеров и оборудования            500099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Национальное      Консультационные услуги для улучшения         799916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статистическое    контроля за бедностью и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         программы по поддержанию доходов населению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Закупка компьютеров и оборудования            308385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Закупка оборудования для создания             2429285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информационно-технического комплекса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по    Консультационные услуги в области политики    180098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антимонопольной   борьбы с монополизмом и поощрения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политике          Закупка оборудования                          100327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     Консультационные услуги и подготовка кадров   2250000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юстиции           с целью реформирования существующего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 Закупка оборудования и компьютеров            199735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Услуги местных консультантов                  214813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     Консультационные услуги по вопросам защиты    1475000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экологии и        окружающей природной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         Закупка компьютеров и оборудования            139993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   Консультационные услуги для организационного  150101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Реабилитационный 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   Закупка компьютеров, оборудования, программных 496636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Экспортно-        средств и консультационных услуг для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импортный банк РК плана компьютеризации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        Консультационные услуги и подготовка кадров   1900000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внешнему          по вопросам закупок в соответствии с правилами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заимствованию     МБРР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      Консультационные услуги и подготовка кадров   1100000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          по вопросам выплаты в соответствии с правилами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 МБРР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 Расходы, связанные с подготовкой и реализацией 91127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новых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Участие сотрудников, ответственных за         250000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реализацию проектов, в учебных программах,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семинарах, конференциях и совещаниях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Закупка компьютеров и оборудования            215000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Местные расходы, связанные с реализацией      270000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Расходы, связанные с ревизией счетов по       203750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проектам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Оценка эффективности технической помощи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Администрация     Закупка компьютеров и оборудования            499881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        Издание информбюллетеней                    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Канцелярия        Закупка компьютеров и оборудования            595530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 Издание информбюллетеней                      149920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Парламент         Закупка компьютеров и оборудования            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Национальная      Закупка компьютеров и оборудования            100013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              Закупка компьютеров и оборудования            617036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     Закупка компьютеров и оборудования            40958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   Закупка компьютеров и оборудования          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РК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инвестициям       Консультационные услуги, подготовка кадров и  250000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      Оборудование для конференций                  55000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     Консультационные услуги и закупка компьютеров 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экологии и       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Казначейство      Закупка компьютеров и оборудования для        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      технической поддержки пенсионной реформы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Канцелярия        Создание единой информационной системы  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      Консультационные услуги и закупка компьютеров 125000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энергетики,      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Резервный фонд                                                  54000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                                                           38000000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