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5a5c" w14:textId="29e5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июля 1997 г. N 1195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1998 г. N 577 Утратило силу - постановлением Правительства РК от 27 августа 1999 г. N 1258 ~P991258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31
июля 1997 г. N 1195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P971195_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Порядка и условий 
лицензирования производства этилового спирта и алкогольной  продукции, 
хранения и реализации этилового спирта, а также хранения и оптовой 
реализации алкогольной продукции (кроме пива)" (САПП Республики Казахстан,
1997 г., N 34, ст. 323)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и условия лицензирования производства этилового спирта
и алкогольной проекции, хранения и реализации этилового спирта, а
также хранения и оптовой реализации алкогольной продукции (кроме
пива), утвержденный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"2-1. Оптовой реализацией алкогольной продукции (кроме пива)
является производимая с товарных складов свободная отгрузка без
ограничения объемов с целью продажи, обмена, безвозмездной передачи,
а также передачи заложенных товаров в собственность залогодержателю,
не предусматривающая использование торговых площадей и залов.";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40-1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"40-1. Лицензии на хранение и оптовую реализацию алкогольной
продукции (кроме пива), помимо требований, предусмотренных в пункте
40, выдаются при наличии: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отсутствия убытков и задолженности по налогам и другим
финансовым обязательствам перед государством;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опыта работы в сфере торгово-посреднической деятельности не
менее одного года.".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