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7a07" w14:textId="8357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1998 года №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постановление Правительства Республики Казахстан от 16 августа 1996 г. № 1017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лицензирования недропользования в Республике Казахстан" (САПП Республики Казахстан, 1996 г., № 34, ст. 321):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лицензирования недропользования в Республике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"недропользованию" заменить словами "разведке и добыче полезных ископаемых, в том числе из техногенных минеральных образований, находящихся в государственной собственности и не закрепленных за конкретными государственными предприятиями, строительству и/или эксплуатации подземных сооружений, не связанных с добычей";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"собственности" дополнить словами "и не закрепленных за конкретными государственными предприятиями";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Добыча полезных ископаемых из техногенных минеральных образований, принадлежащих недропользователю на праве собственности (хозяйственного ведения, оперативного управления), не относится к операциям по недропользованию. Выдача лицензии недропользователю или лицу, которому он продал или иным способом передал принадлежащие ему техногенные минеральные образования, производится в соответствии и в порядке, установленном Указом Президента Республики Казахстан, имеющим силу Закона, "О лицензировании (выдача лицензий на переработку минерального сырья 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слова "техногенными" дополнить словом "минеральными";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6 слова "геологическое изучение" заменить словами "разведку и/";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комитет Республики Казахстан по инвестициям является Рабочим органом Правительства Республики Казахстан (далее - Рабочий орган) по лицензированию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осуществления функций мониторинга и контроля недр и недропользования Рабочий орган передает Министерству экологии и природных ресурсов Республики Казахстан один экземпляр выданной недропользователю лицензии.";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10 дополнить словами "инвестиционных программ (далее - конкурс)";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"Извещения об открытом конкурсе и условия его проведения должны быть опубликованы в средствах массовой информации (тираж которых составляет не менее 15 000 экземпляров), а приглашения к участию в закрытом конкурсе и условия его проведения доведены до сведения всех потенциальных его участников не позднее чем за 90 дней до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участников конкурса должно быть не менее двух. В случае, если в пределах установленного конкурсного срока на конкурс принята только заявка или, если участники конкурса не соответствуют по техническим, управленческим, организационным и финансовым возможностям условиям конкурса, то конкурс считается несостоявшимся. Затраты, понесенные участниками конкурса, не компенсируются.";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"(приложение 4, 5)"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14 после слова "Пакет" дополнить словами "геологической информации по объекту 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 конкурсные предложения, поступившие в Рабочий орган, участникам конкурса не возвращаются. Предложения, представленные после установленного срока, возвращаются участникам конкурса нераспечатанными.";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предложением следующего содержания: "Срок рассмотрения конкурсного предложения может быть продлен Лицензионным органом до шести месяцев, о чем письменно уведомляется заявитель";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"добычи, в случае коммерческого обнаружения" заменить словами "установленные для конкурсного предложения на право получения лицензии на добычу";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Экспертиза конкурсных предложений осуществляется экспертными комиссиями, которые формируются Лицензионным органом по предложению Рабочего органа. Экспертные оценки конкурсных предложений осуществляются на основе совокупности следующих критериев:";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седьмым и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итогам полученных экспертных оценок конкурсных предложений Рабочим органом оформляется протокол о результатах конкурса, в котором даются рекомендации по определению его победителя. Протокол с приложением к нему экспертных оценок конкурсных предложений направляется в Лицензионный орган, который на основе представленных материалов принимает решение о победителе конкурса и выдаче лицензии.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Победителю конкурса Рабочим органом направляется уведомление и передается лицензия на недропользование. Результаты конкурса публикуются в средствах массовой информации (тираж которых составляет не менее 15 000 экземпляров).";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после слова "отвода" дополнить словами "государственной экспертизы оценки запасов полезных ископаемых месторождений";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"проведения" дополнить словами "разведку и/или";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"В случае выхода географической границы месторождения за пределы контрактной территории, указанной в лицензии, вопрос о ее расширении решается путем изменения контрактной территории или выдачи дополнительной лицензии, срок действия которой определяется в соответствии с пунктами 24 и 27 настоящего Положения.";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втором пункта 27 после слова "добычу" дополнить словами "и/или разведку";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31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32 слово "(Рабочий)"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пункта 37 слова "(приложение 6)"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41 слово "он" заменить словами "Лицензионный орган по представлению Рабочего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 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 после слова "возобновляется" дополнить словами "путем принятия соответствующего решения Лицензионным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47 цифру "39" заменить цифрой "38";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"49. Владелец лицензии вправе возвратить принадлежащую ему лицензию. При этом Рабочий орган проверяет факт передачи уполномоченному органу по охране и использованию недр всех документов и иных материальных носителей информации о недрах (включая информацию о проведенной рекультивации земель, консервации и ликвидации скважин, шахт и горных выработок, маркшейдерскую информацию), а также соблюдение условий лицензии недропользователем. Лицензия считается возвращенной с момента аннулирования Рабочим органом регистрационной записи о лицензии после получения им подлинного экземпляра лицензии от недропользователя и урегулирования всех вопросов, связанных с возвратом лицензии. В случае заключения контракта - стороны его расторгают.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невостребования лицензии лицензиатом по истечении трех месяцев со дня принятия решения о ее выдаче Рабочий орган вправе внести предложение о признании утратившим силу решения Лицензионного органа о выдаче данной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32-53 считать соответственно пунктами 31-52;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и 3 к Положению о порядке лицензирования недропользования в Республике Казахстан, утвержденному указанным постановлением, изложить в новой редакции, согласно приложениям 1, 2 и 3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 к Положению о порядке лицензирования недропользования в Республике Казахстан, утвержденному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"Министерство геологии и охраны недр Республики Казахстан" и "Министр геологии и охраны недр" заменить соответственно словами "Государственный комитет Республики Казахстан по инвестициям" и "Первый заместитель Премьер-Министра - Председатель Государственного комитета Республики Казахстан по инвестициям";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02.04.2011 № </w:t>
      </w:r>
      <w:r>
        <w:rPr>
          <w:rFonts w:ascii="Times New Roman"/>
          <w:b w:val="false"/>
          <w:i w:val="false"/>
          <w:color w:val="00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02.04.2011 № </w:t>
      </w:r>
      <w:r>
        <w:rPr>
          <w:rFonts w:ascii="Times New Roman"/>
          <w:b w:val="false"/>
          <w:i w:val="false"/>
          <w:color w:val="00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11.03.2011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27.07.2005 </w:t>
      </w:r>
      <w:r>
        <w:rPr>
          <w:rFonts w:ascii="Times New Roman"/>
          <w:b w:val="false"/>
          <w:i w:val="false"/>
          <w:color w:val="000000"/>
          <w:sz w:val="28"/>
        </w:rPr>
        <w:t>N 781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>N 1332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распоряжение Премьер-Министра Республики Казахстан от 30 июня 1997 года № 202: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Лицензии на право пользования недрами в Республике Казахстан подписывает Премьер-Министр Республики Казахстан или Первый заместитель Премьер-Министра Республики Казахстан Джандосов У.А.".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1332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27 января 1997 года № 107 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проведения конкурса инвестиционных программ на право получения лицензии на разведку и/или добычу полезных ископаемых в Республике Казахстан" (САПП Республики Казахстан, 1997 г., № 3, ст. 26).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22 июня 1998 г. N 578   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ГЕРБ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право пользования недрами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Республике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Выдана Правительством Республики Казахстан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разведку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(вид полезного ископаемого и название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(районе,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Сведения о лицензиате.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1.1. Место нахождения (для юридического лица), место жительства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лица):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1.2. Дата и номер государственной регистрации (для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удостоверения личности (для физического лица):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1.2. Руководители (для юридического лица):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Характеристика лицензионного объекта.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Пространственные границы предоставляемого участка недр 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Срок действия лицензии и дата начала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Вид и срок подписания контракта.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Минимальная программа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Условия и порядок возврата Контрактной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Условия выполнения требований законодательства по охране недр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природной среды, безопасному ведению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Условия продления срока действия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Приложения: 1. Геологический отвод 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2. Координаты угловых точек (приложение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 Картограмма расположения Геологического отвода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"___"_____________199___г.      Серия ГКИ №__________________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имени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недрами серии ГКИ № _________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ГЛАВНОЕ УПРАВЛЕНИЕ МИНЕРАЛЬНЫХ РЕСУРСОВ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КОМИТЕТА ГЕОЛОГИИ И ОХРАНЫ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МИНИСТЕРСТВА ЭКОЛОГИИ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ГЕОЛОГИЧЕСКИЙ ОТВОД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Выдан_________________________________________________________________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право пользования недрами для разведки__________________________________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(наименование месторождения)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Геологический отвод расположен в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{административная привязка)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обозначен на топографическом плане угловыми точками с №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________________________________по №_______________________________________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(перечень угловых точек)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на вертикальных разрезах___________________________________________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(глубина отработки, горизонт)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Координаты угловых точек приведены в приложении 3 к лицензии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недрами серии ГКИ № 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Площадь Геологического отвода составляет_________кв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Начальник Главного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Минеральных ресурсов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недрами серии ГКИ № _________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Координаты угловых точек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недрами серии ГКИ № _________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Картограмма расположения Горного отвода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Масштаб________________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2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 22 июня 1998 г. № 578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ГЕРБ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ЛИЦЕНЗИЯ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на право пользования недрами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Выдана Правительством Республики Казахстан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добычу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(вид полезного ископаемого и название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(районе,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Сведения о лицензиате.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1.1. Место нахождения (для юридического лица), место жительства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лица):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1.2. Дата и номер государственной регистрации (для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удостоверения личности (для физического лица):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1.2. Руководители (для юридического лица):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Характеристика лицензионного объекта.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Пространственные границы предоставляемого участка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Срок действия лицензии и дата начала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Вид и срок подписания Контракта.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Программа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Предварительные условия о размерах инвестиций, вкладываемых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лицензиатом в проект и развитие производственной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 Контрактной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Условия выполнения требований законодательства по охране недр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природной среды, безопасному ведению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Условия использования местной рабочей силы.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Условия обучения казахстанских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Условия продления срока действия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Приложения: 1. Геологический отвод 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2. Координаты угловых точек (приложение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 Картограмма расположения Геологического отвода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"____"____________199__г.      Серия ГКИ №__________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имени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недрами серии ГКИ №_________ 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ГЛАВНОЕ УПРАВЛЕНИЕ МИНЕРАЛЬНЫХ РЕСУРСОВ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КОМИТЕТА ГЕОЛОГИИ И ОХРАНЫ НЕДР МИНИСТЕРСТВА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ПРИРОДНЫХ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ГОРНЫЙ ОТВОД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Выдан_________________________________________________________________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право пользования недрами для добычи____________________________________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(наименование месторождения)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Горный отвод расположен в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(административная привязка)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обозначен на топографическом плане угловыми точками с №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__________________________по №_____________________________________________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(перечень угловых точек)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на вертикальных разрезах___________________________________________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{глубина отработки, горизонт)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Координаты угловых точек приведены в приложении 2 к лицензии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недрами серии ГКИ № 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Площадь Горного отвода составляет_______________кв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Начальник Главного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Минеральных ресурсов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недрами серии ГКИ №______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Координаты угловых точек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недрами серии ГКИ №______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Картограмма расположения Горного отвода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Масштаб ________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3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22 июня 1998 г. № 578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ГЕРБ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ЛИЦЕНЗИЯ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право пользования недрами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Выдана Правительством Республики Казахстан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разведку и добычу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(вид полезного ископаемого и название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(районе,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Сведения о лицензиате.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1.1. Место нахождения (для юридического лица), место жительства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лица):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1.2. Дата и номер государственной регистрации (для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удостоверения личности (для физического лица):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1.2. Руководители (для юридического лица):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Характеристика лицензионного объекта.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Пространственные границы предоставляемого участка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Срок действия лицензии дата начала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Вид и срок подписания Контракта.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Минимальная программа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Условия и порядок возврата Контрактной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Предварительные условия о размерах инвестиций, вкладываемых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лицензиатом в проект и развитие производственной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 Контрактной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Условия выполнения требований законодательства по охране недр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природной среды, безопасному ведению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Условия использования местной рабочей силы.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Условия обучения казахстанских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Условия продления срока действия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Приложения: 1. Геологический отвод 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2. Координаты угловых точек (приложение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 Картограмма расположения Геологического отвода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"____"_____________199___г.      Серия ГКИ №_________________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имени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1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недрами серии ГКИ №_________ 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ГЛАВНОЕ УПРАВЛЕНИЕ МИНЕРАЛЬНЫХ РЕСУРСОВ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КОМИТЕТА ГЕОЛОГИИ И ОХРАНЫ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МИНИСТЕРСТВА ЭКОЛОГИИ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ГЕОЛОГИЧЕСКИЙ ОТВОД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Выдан_________________________________________________________________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право пользования недрами для разведки__________________________________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(наименование месторождения)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Геологический отвод расположен в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(административная привязка)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обозначен на топографическом плане угловыми точками с №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______________________________по №_________________________________________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(перечень угловых точек)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на вертикальных разрезах___________________________________________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(глубина отработки, горизонт)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Координаты угловых точек приведены в приложении 2 к лицензии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недрами серии ГКИ № 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Площадь Геологического отвода составляет________кв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Начальник Главного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Минеральных ресурсов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2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недрами серии ГКИ №________ 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Координаты угловых точек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3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 лицензии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недрами серии ГКИ №________ 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Картограмма расположения Горного отвода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Масштаб_____________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