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5211" w14:textId="8d65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предприятия "Центр по недвижимости Агентства по регистрации недвижимости и юридических лиц Министерства юстиции Республики Казахстан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1998 года № 600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  
      Во исполнение Указов Президента Республики Казахстан от 20 октября 1997 г. № 3700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U973700_ </w:t>
      </w:r>
      <w:r>
        <w:rPr>
          <w:rFonts w:ascii="Times New Roman"/>
          <w:b w:val="false"/>
          <w:i w:val="false"/>
          <w:color w:val="000000"/>
          <w:sz w:val="28"/>
        </w:rPr>
        <w:t>"Об объявлении г. Акмолы столицей Республики Казахстан" (САПП Республики Казахстан, 1997 г., № 47, ст. 430) и от 6 мая 1998 г. № 3941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U983941_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переименовании города Акмолы - столицы Республики Казахстан в город Астану - столицу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Переименовать Государственное предприятие "Центр по недвижимости Агентства по регистрации недвижимости и юридических лиц Министерства юстиции Республики Казахстан по Акмолинской области" (на праве хозяйственного ведения) в Государственное предприятие "Центр по недвижимости Агентства по регистрации недвижимости и юридических лиц Министерства юстиции Республики Казахстан по городу Астане" (на праве хозяйственного ведения).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Части вторая и третья утратили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