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9610" w14:textId="4df9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акцизов на подакцизные товары, производимые в Республике Казахстан и ввозимые на таможенную территорию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1998 г. N 608. Утратило силу - постановлением Правительства РК от 9 марта 2005 г. N 217 (P050217)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с 1 февраля 2000 г. - постановлением Правительства РК от 28 января 2000 г. N 137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P000137_ </w:t>
      </w:r>
      <w:r>
        <w:rPr>
          <w:rFonts w:ascii="Times New Roman"/>
          <w:b w:val="false"/>
          <w:i w:val="false"/>
          <w:color w:val="000000"/>
          <w:sz w:val="28"/>
        </w:rPr>
        <w:t>
 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 1 августа 1998 года нормы провоза физическими лицами через таможенного границу Республики Казахстан подакцизных товаров, которые не подлежат обложению акцизами, согласно приложению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14 ноября 1996 г. № 1389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P961389_ </w:t>
      </w:r>
      <w:r>
        <w:rPr>
          <w:rFonts w:ascii="Times New Roman"/>
          <w:b w:val="false"/>
          <w:i w:val="false"/>
          <w:color w:val="000000"/>
          <w:sz w:val="28"/>
        </w:rPr>
        <w:t>
 "О ставках таможенных пошлин на ввозимые товары" (САПП Республики Казахстан, 1996 г., № 46, ст. 450):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постановлению "Ставки таможенных пошлин на ввозимые товары" изложить в новой редакции согласно приложению 3;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указанному постановлению "Перечень товаров, на которые не распространяется преференциальный режим при их ввозе на территорию Республики Казахстан" изложить в новой редакции согласно приложению 4;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(подпункт 2) утратил силу - постановлением Правительства Рк от 31 мая 2001 г. N 741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P010741_ </w:t>
      </w:r>
      <w:r>
        <w:rPr>
          <w:rFonts w:ascii="Times New Roman"/>
          <w:b w:val="false"/>
          <w:i w:val="false"/>
          <w:color w:val="000000"/>
          <w:sz w:val="28"/>
        </w:rPr>
        <w:t>
 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энергетики, индустрии и торговли Республики Казахстан в месячный срок внести предложения о приведении ранее принятых решений Правительства Республики Казахстан в соответствие с настоящим постановлением.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подлежит опубликованию.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26 июня 1998 г. N 608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НОРМЫ ПРОВОЗА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физическими лицами через таможенную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 подакцизных товаров,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которые не подлежат обложению акцизами 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Код товарной     !       Наименование               !   Норма провоза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номенклатуры     !          товара                  !   (на одно лицо)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внешнеэкономической!                   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деятельности    !                   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   !                 2                !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0301,0302, 0303,    Осетровая и лососевая рыбы,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0304,0305, 1604        икра осетровых и лососевых           1 кг (нетто)&lt;*&gt;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рыб, деликатесы, приготовленные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из осетровых и лососевых рыб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икры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220300                  Пиво                                5 литров&lt;*&gt;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2204 (кроме 220430)  Вина, виноматериалы,                2 литра&lt;*&gt;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2205,220600,2207,2208   шампанские вина, коньяки, все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виды спирта, крепленые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напитки, крепленые соки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бальзамы, водка,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ликеро-водочные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2402                    Табачные изделия, прочие            1000 штук&lt;*&gt;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изделия, содержащие табак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2710 00 260          Бензин (за исключением              100 литров&lt;*&gt;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авиационного)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2710 00 610,          Дизельное топливо                  150 литров&lt;*&gt;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2710 00 650, 2710 00 690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&lt;*&gt;Сноска. Указанная норма устанавливается на общий объем ввозимых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товаров, без подразделения по кодам товарной номенклатуры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внешнеэкономической деятельности. Перечень ввозимых товаров, не подлежащих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обложению акцизами в объеме нормы ввоза, определяется по выбору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налогоплательщика.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Номенклатура товара определяется как кодом ТН ВЭД, так и наименованием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товара.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26 июня 1998 г. N 608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СТАВКИ ТАМОЖЕННЫХ ПОШЛИН НА ВВОЗИМЫЕ ТОВАРЫ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 товара   !            Краткое наименование товара       !    Ставка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ТН ВЭД    !                                              ! пошлины (в 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!                                              ! от таможенной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!                                              !   стоимости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!                                              !  либо в ЭКЮ)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            ЖИВЫЕ ЖИВОТНЫЕ      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0101 11 000   Лошади чистопородные (чистокровные) племенные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0102 10       Крупный рогатый скот чистопородный (чистокровный)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племенной            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010310 000    Свиньи чистопородные (чистокровные) племенные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0104 10 100   Овцы чистопородные (чистокровные) племенные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0104 20 100   Козы чистопородные (чистокровные) племенные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010600900  Животные для научно-исследовательских целей&lt;*&gt;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            МЯСО И ПИЩЕВЫЕ МЯСНЫЕ СУБПРОДУКТЫ                     15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10 000   Туши и полутуши крупного рогатого скота,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мороженые                                          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менее 0,05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ЭКЮ за 1кг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20       Мясо крупного рогатого скота, мороженое, прочие    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отруба, необваленные                               менее 0,05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ЭКЮ за 1кг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30       Мясо крупного рогатого скота, мороженое,           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обваленное                                         менее 0,05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ЭКЮ за 1кг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0203 21       Свинина мороженая, туши и полутуши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0203 22       Свинина мороженая, окорока, лопатки (передние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окорока) и отруба из них, необваленные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0203 29       Свинина мороженая, прочая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10 100   Субпродукты для производства фармацевтической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продукции            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21 000   Языки крупного рогатого скота, мороженые          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менее 0,05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22 100, Субпродукты для производства фармацевтической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29 100, 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0206 30 100,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0206 41 100,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0206 49 100,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0206 80 100,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0206 90 100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34       Жирная печень гусиная или утиная, свежая или     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охлажденная                                      менее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11 100-  Мясо куриное, свежее, охлажденное или мороженое  20,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13 700,                                                   менее 0,15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14 100-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0207 14 700,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0207 32 900,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0207 33 900,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0207 35 150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уток),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0207 35 250,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35 310-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0207 35 410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 уток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гусей),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0207 35 530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уток),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0207 35 630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уток),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0207 35 790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 уток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гусей),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уток),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0207 36 250,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36 310-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0207 36 410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 уток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гусей),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0207 36 530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уток),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0207 36 630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уток),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0207 36 790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мяса уток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гусей)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            РЫБА И РАКООБРАЗНЫЕ, МОЛЛЮСКИ И ДРУГИЕ ВОДНЫЕ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БЕСПОЗВОНОЧНЫЕ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0305 10 000   Рыбная мука, порошок и гранулы, пригодные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употребления в пищу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0305 41 000   Лосось тихоокеанский, лосось атлантический и     30,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лосось дунайский копченый, включая филе          менее 6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0305 49 450   Форель копченая, включая филе                        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0305 49 500   Угорь копченый, включая филе                         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            МОЛОЧНАЯ ПРОДУКЦИЯ; ЯЙЦА ПТИЦ; МЕД НАТУРАЛЬНЫЙ;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ПИЩЕВЫЕ ПРОДУКТЫ ЖИВОТНОГО ПРОИСХОЖДЕНИЯ,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ДРУГОМ МЕСТЕ НЕ ПОИМЕНОВАННЫЕ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0402 10       Молоко и сливки сгущенные или с добавлением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сахара или других подслащивающих веществ, в порошке,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гранулах или в других твердых формах, с содержанием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жира не более 1.5 мас.%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0402 21-      Молоко и сливки сгущенные или с добавлением сахара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0402 29       или других подслащивающих веществ, в порошке,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гранулах или в других твердых формах, с содержанием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жира более 1.5 мас.%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0403          Пахта, свернувшиеся молоко и сливки, йогурт,     10,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кефир и прочие ферментированные или сквашенные   менее 0,12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молоко и сливки, сгущенные или несгущенные, с    ЭКЮ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добавлением или без добавления сахара или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подслащивающих веществ, ароматизированные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неароматизированные, с добавлением или без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добавления фруктов, орехов или какао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0405          Сливочное масло и молочные жиры прочие; молочные 20,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пасты                                            менее 0,3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0406          Сыры и творог                                 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менее 0,3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0407 00    Яйца птиц для инкубирования&lt;*&gt;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0408 11       Яичные желтки сушеные                            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            ПРОДУКТЫ ЖИВОТНОГО ПРОИСХОЖДЕНИЯ, В ДРУГОМ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МЕСТЕ НЕ ПОИМЕНОВАННЫЕ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0510 00       Амбра серая, струя бобровая, циветта и мускус;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шпанки; желчь, в том числе сухая; железы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прочие продукты животного происхождения,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используемые в производстве фармацевтических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продуктов, свежие, охлажденные, мороженые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обработанные иным способом для кратковременного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хранения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0511 10 000   Сперма бычья        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            ЖИВЫЕ ДЕРЕВЬЯ И ДРУГИЕ РАСТЕНИЯ; ЛУКОВИЦЫ, КОРНИ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 ПРОЧИЕ АНАЛОГИЧНЫЕ ЧАСТИ РАСТЕНИЙ; СРЕЗАННЫЕ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ЦВЕТЫ И ДЕКОРАТИВНАЯ ЗЕЛЕНЬ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0603          Срезанные цветы и бутоны, пригодные для          25,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составления букетов или для декоративных целей,  менее 0,08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свежие, засушенные, окрашенные, отбеленные,      ЭКЮ за 1 шт.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пропитанные или подготовленные другими способами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            ОВОЩИ И НЕКОТОРЫЕ СЪЕДОБНЫЕ КОРНЕПЛОДЫ И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КЛУБНЕПЛОДЫ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0701 10 000   Картофель, свежий или охлажденный, семенной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0701 90       Картофель, свежий или охлажденный, прочий             25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00 150,  Томаты свежие или охлажденные                 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00 200,                                                   менее 0,08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00 250,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0702 00 450,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0702 00 500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00 300,  Томаты свежие или охлажденные                 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00 350,                                                   менее 0,12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 00 400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00 100,  Огурцы свежие или охлажденные                 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00 200,                                                   менее 0,08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00 350,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0707 00 400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00 250,  Огурцы свежие или охлажденные                 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00 300                                                    менее 0,12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 00 900   Корнишоны                                     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менее 0,12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            СЪЕДОБНЫЕ ПЛОДЫ (ФРУКТЫ) И ОРЕХИ; КОЖУРА И КОРКИ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ЦИТРУСОВЫХ ИЛИ БАХЧЕВЫХ КУЛЬТУР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0801          Орехи кокосовые, бразильские и кешью, свежие или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сушеные, очищенные от скорлупы или не очищенные,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 кожурой или без кожуры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0802          Прочие орехи, свежие или сушеные, очищенные от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скорлупы или не очищенные, с кожурой или без кожуры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0803 00       Бананы, включая плантайны, свежие или сушеные    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менее 0,02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0804          Финики, инжир, ананасы, авокадо, гуайява, манго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 мангостан (гарциния), свежие или сушеные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          Цитрусовые плоды, свежие или сушеные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 10       Апельсины                                        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менее 0,02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 20       Мандарины (включая танжерины и сатсума [уншиу]); 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клементины, вилкинги и аналогичные гибриды       менее 0,03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цитрусовых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 30       Лимоны и лаймы                                   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менее 0,035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0805 40       Грейпфруты                                       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менее 0,02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0808 10       Яблоки, свежие                                 0,2 ЭКЮ за 1кг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0814 00 000   Кожура цитрусовых плодов или корки бахчевых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культур (включая корки арбуза), свежие,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мороженые, сушеные или консервированные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кратковременного хранения в рассоле,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сернистой воде или в другом временно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консервирующем растворе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            КОФЕ, ЧАЙ, MATE (ПАРАГВАЙСКИЙ ЧАЙ) И ПРЯНОСТИ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0901 21 000,  Кофе жареный с кофеином или без кофеина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0901 22 000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0902 10 000,  Чай ароматизированный или неароматизированный,   10,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O902 30 000   в упаковках, массой нетто не более 3 кг          менее 0,1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0902 20 000,  Прочий чай      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0902 40 000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 ХЛЕБНЫЕ ЗЛАКИ       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1001 10 000 Пшеница твердая семенная &lt;*&gt;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1006          Рис                                                   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1007 00 100   Сорго зерновые, гибриды для посева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 ПРОДУКЦИЯ МУКОМОЛЬНО-КРУПЯНОЙ ПРОМЫШЛЕННОСТИ,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СОЛОД; КРАХМАЛ; ИНУЛИН; ПШЕНИЧНАЯ КЛЕЙКОВИНА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1103 14 000 Крупа рисовая&lt;*&gt;                                      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 МАСЛИЧНЫЕ СЕМЕНА И ПЛОДЫ; ПРОЧИЕ СЕМЕНА, ПЛОДЫ И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ЗЕРНО; ЛЕКАРСТВЕННЫЕ РАСТЕНИЯ И РАСТЕНИЯ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ТЕХНИЧЕСКИХ ЦЕЛЕЙ; СОЛОМА И ФУРАЖ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 ШЕЛЛАК ПРИРОДНЫЙ НЕОЧИЩЕННЫЙ: КАМЕДИ, СМОЛЫ И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ПРОЧИЕ РАСТИТЕЛЬНЫЕ СОКИ И ЭКСТРАКТЫ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          РАСТИТЕЛЬНЫЕ МАТЕРИАЛЫ ДЛЯ ИЗГОТОВЛЕНИЯ ПЛЕТЕНЫХ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ИЗДЕЛИЙ; ПРОЧИЕ ПРОДУКТЫ РАСТИТЕЛЬНОГО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ПРОИСХОЖДЕНИЯ, В ДРУГОМ МЕСТЕ НЕ ПОИМЕНОВАННЫЕ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1404 20 000   Хлопковый линт      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 ЖИРЫ И МАСЛА ЖИВОТНОГО ИЛИ РАСТИТЕЛЬНОГО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ПРОИСХОЖДЕНИЯ И ПРОДУКТЫ ИХ РАСЩЕПЛЕНИЯ; ГОТОВЫЕ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ПИЩЕВЫЕ ЖИРЫ; ВОСКИ ЖИВОТНОГО ИЛИ РАСТИТЕЛЬНОГО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ПРОИСХОЖДЕНИЯ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1501 00 110   Жир свиной, включая лярд для промышленного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применения, кроме производства продуктов,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употребляемых в пищу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1502 00 100   Жир крупного рогатого скота, овец или коз,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кроме жира товарной позиции 1503,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промышленного применения, кроме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продуктов, употребляемых в пищу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1503 00 110   Лярд-стеарин и олеостеарин: для промышленного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применения                                       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1505          Шерстный жир(жиропот) и жировые вещества,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получаемые из него (включая ланолин)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1508          Масло арахисовое и его фракции, нерафинированные или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рафинированные, но без изменения их химического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состава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1509          Масло оливковое и его фракции, нерафинированные или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рафинированные, но без изменения их химического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состава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1511          Масло пальмовое и его фракции, нерафинированные или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рафинированные, но без изменения их химического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состава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1512 11 910 Масло подсолнечное сырое, поставляемое наливом  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для промышленной переработки, с 1 апреля по 30   менее 0,03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сентября                                         ЭКЮ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1512 19 910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1512 11 910 Масло подсолнечное сырое, поставляемое наливом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для промышленной переработки, с 1 октября по     менее 0,09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31 марта                                         ЭКЮ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1512 19 910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1512 11 910 Прочее масло подсолнечное                    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1512 19 910                                                    менее 0,09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1513 11, 1513 19 Масло кокосовое (копровое) и его фракции,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нерафинированные или рафинированные, но без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изменения их химического состава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1513 21, 1513 29 Масло пальмоядровое или масло бабассу и их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фракции, нерафинированные или рафинированные,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но без изменения их химичесиога состава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1515           Прочие жиры и жирные растительные масла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(включая масло жожоба) и их фракции,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нерафинированные или рафинированные,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но без изменения их химического состава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1516 20     Саломас            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1517 10        Маргарин, за исключением жидкого маргарина   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менее  0,12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1517 90        Прочий маргарин                              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менее 0,12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1520 00 000    Глицерин сырой; глицериновая вода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глицериновый щелок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            ГОТОВЫЕ ПРОДУКТЫ ИЗ МЯСА, РЫБЫ ИЛИ РАКООБРАЗНЫХ,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МОЛЛЮСКОВ ИЛИ ПРОЧИХ ВОДНЫХ БЕСПОЗВОНОЧНЫХ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1601 00        Колбасы и аналогичные продукты из мяса, мясных  20,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субпродуктов или крови, готовые пищевые         менее 0,4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продукты, изготовленные на их основе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1602 50,       Готовые или консервированные продуктш из мяса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крупного рогатого скота, баранины или козлятины менее 0,4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1602 90 720-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1602 90 780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1602 10 000 Гомогенизированные готовые продукты из мяса,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мясных субпродуктов или крови для детского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питания в упаковке до 250 г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1604 11 000    Лосось готовый или консервированный, целиком    30,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в кусках, но не фаршированный               менее 4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1604 19        Прочая рыба готовая или консервированная,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целиком или в кусках, но не фаршированная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1604 20 100    Продукты из лосося, готовые или консервированные   25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1604 30        Икра осетровых (черная икра) и заменители икры, 30,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изготовленные из икринок прочих рыб             менее 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10 000    Крабы готовые или консервированные              20,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менее 2 ЭКЮ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20        Креветки и пильчатые креветки готовые или       20,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консервированные                                менее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30 000    Омары готовые или консервированные              20,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менее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40 000    Прочие ракообразные, готовые или                20,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консервированные                                менее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90        Моллюски и прочие водные беспозвоночные,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готовые или консервированные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              САХАР И КОНДИТЕРСКИЕ ИЗДЕЛИЯ ИЗ САХАРА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1701           Сахар тростниковый или свекловичный и химически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чистая сахароза, в твердом состоянии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1701 11        Сахар-сырец без ароматических или красящих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добавок, тростниковый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1701 99 100    Сахар белый                                     25,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менее 0,07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1702           Прочие виды сахара, включая химически чистые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лактозу, мальтозу, глюкозу и фруктозу,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твердом состоянии; сиропы сахарные без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добавления ароматических или красящих веществ;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искусственный мед, смешанный или несмешанный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натуральным медом, карамельный кулер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1703           Патока (меласса), полученная в результате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экстракции или рафинирования сахара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           Кондитерские изделия иэ сахара (включая белый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шоколад), не содержащие какао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10        Жевательная резинка, покрытая или не покрытая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сахаром                                            25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        Кондитерские изделия из сахара (включая белый   20,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шоколад), не содержащие какао, прочие           менее 0,25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90 550    Пастилки от боли в горле и таблетки от кашля   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90 710    Вареные конфеты с начинкой или без начинки, не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содержащие какао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90 750    Тоффи, карамели и аналогичные сладости,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содержащие какао                                    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 90 990    Прочие кондитерские изделия из сахара,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содержащие какао                                    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             КАКАО И ПРОДУКТЫ ИЗ НЕГО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1801 00 000    Какао-бобы, целые или дробленые, сырые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жареные            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 31 000,   Прочие пищевые продукты, содержащие какао, в    0.6 ЭКЮ за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 32        брикетах, в пластинах или плитках с начинкой,  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без начинки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 90        Прочие шоколад и шоколадные продукты            0.6 экю за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 90 900    Кондитерские изделия прочие, содержащие какао 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             ГОТОВЫЕ ПРОДУКТЫ ИЗ ЗЕРНА ХЛЕБНЫХ ЗЛАКОВ, МУКИ,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КРАХМАЛА ИЛИ МОЛОКА; МУЧНЫЕ КОНДИТЕРСКИЕ ИЗДЕЛИЯ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1901 10 000    Детское питание, расфасованное для розничной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продажи            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             ПРОДУКТЫ ПЕРЕРАБОТКИ ОВОЩЕЙ, ПЛОДОВ (ФРУКТОВ),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ОРЕХОВ ИЛИ ПРОЧИХ ЧАСТЕЙ РАСТЕНИЙ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2001,          Овощи консервированные                       20,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2002,                                                       0,1 ЭКЮ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2004,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2005 10 000 Овощи гомогенизированные для детского питания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 упаковке  до 250 г &lt;*&gt;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2005 70        Маслины (оливки)                                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2007 10     Гомогенизированные готовые продукты для детского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питания в упаковке до 250 г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           Соки фруктовые (включая виноградное сусло) и 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соки овощные, несброженные и не содержащие      менее 0,07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добавок спирта, с добавлением или без           ЭКЮ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добавления сахара или других подслащивающих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веществ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60     Виноградное сусло &lt;*&gt;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             РАЗНЫЕ ПИЩЕВЫЕ ПРОДУКТЫ                              15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210 111     Экстракты и концентраты кофе, твердые&lt;*&gt;        10,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менее 0,5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2102 10        Дрожжи активные                                     30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2102 30 000    Порошки пекарные готовые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2103 90 300    Ароматические горечи (горькие вещества,         2 ЭКЮ за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содержащие 44,2-49,2 об. % спирта и 1,5-6 мас%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горечавки в виде кусочков или прочих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частей и содержащие 4-10% сахара, в емкостях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0,5 л или менее)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2104 20 000 Гомогенизированные смеси пищевых продуктов для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детского питании в упаковке до 250 г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2106           Пищевые продукты, в другом месте не поименованные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2106 90 100    Сыры плавленые &lt;*&gt;                                    15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2106 90 980 Жевательная резинка без сахара (сахарозы) и/или с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использованием заменителей сахара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2106 90 980 Жевательная резинка без сахара (полуфабрикат)&lt;*&gt;      15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             АЛКОГОЛЬНЫЕ И БЕЗАЛКОГОЛЬНЫЕ НАПИТКИ И УКСУС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2201           Воды, включая натуральные или искусственно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минеральные, газированные, без добавления сахара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других подслащивающих или ароматических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веществ; лед и снег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2202 10 000    Воды, включая минеральные и газированные,       25,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содержащие добавки сахара или других            менее 0,06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подслащивающих веществ                          ЭКЮ за 1 л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2202 90        Прочие безалкогольные напитки, за исключением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фруктовых или овощных соков товарной позиции    менее 0,07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2009                                            ЭКЮ за 1 л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2203 00        Пиво солодовое                                0,6 ЭКЮ за 1 л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10        Вина игристые                                 1,32 ЭКЮ за 1л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21        Вина прочие, в сосудах емкостью не 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 литров                                      0,5 ЭКЮ за 1л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29        Вина прочие и виноградное сусло, брожение       0,12 ЭКЮ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которых было предотвращено или приостановлено  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путем добавки спирта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30        Прочие сусла виноградные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2205 10        Вермуты и виноградные натуральные вина прочие  0,5 ЭКЮ за 1л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добавлением растительных или ароматических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экстрактов, в сосудах емкостью не 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 литров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2205 90        Вермуты и виноградные натуральные вина прочие   0,12 ЭКЮ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добавлением растительных или ароматических    1 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экстрактов, в сосудах емкостью более 2 литров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00 100    Пикет                                          0,5 ЭКЮ за 1л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00 310,   Напитки прочие сброженные игристые             1,32 ЭКЮ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00 390                                                   1 л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00 510,   Напитки сброженные неигристые, в сосудах       0,5 ЭКЮ за 1л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00 590    емкостью 2 литра или менее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00 810,   Напитки сброженные неигристые, в сосудах       0,5 ЭКЮ за 1л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00 890    емкостью более 2 литров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2207 10 000    Этиловый спирт неденатурированный,              100,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концентрацией спирта не менее 80 об.%         менее 1,0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л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2207 20 000    Этиловый спирт и прочие спирты                  100,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денатурированные, любой концентрации            менее 2,0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л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2208           Спирт этиловый неденатурированный,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концентрацией спирта менее 80 об.%; спиртовые   1,0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настойки, ликеры и прочие спиртные напитки      ЭКЮ за 1 л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2209 00        Уксус и его заменители, полученные из уксусной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кислоты                                             15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             ОСТАТКИ И ОТХОДЫ ПИЩЕВКУСОВОЙ ПРОМЫШЛЕННОСТИ;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ГОТОВЫЕ КОРМА ДЛЯ ЖИВОТНЫХ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2309 10        Корм для собак или кошек, расфасованный для     25,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розничной продажи                               менее 0,2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             ТАБАК И ПРОМЫШЛЕННЫЕ ЗАМЕНИТЕЛИ ТАБАКА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2401           Табачное сырье; табачные отходы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2402           Сигары, сигары с обрезанными концами,           30,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сигариллы (тонкие сигары) и сигареты из         менее 3 ЭКЮ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табака или его заменителей                      за 1000 шт.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           Прочий промышленно изготовленный табак и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промышленные заменители табака; табак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"гомогенизированный" или "восстановленный",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табачные экстракты и эссенции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 10        Курительный табак, содержащий или не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содержащий заменители табака в любой пропорции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             СОЛЬ; СЕРА; ЗЕМЛИ И КАМЕНЬ; ШТУКАТУРНЫЕ МАТЕРИАЛЫ,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ИЗВЕСТНЯК И ЦЕМЕНТ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25          Титано-магниевое сырье &lt;*&gt;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2529 21 000    Флюорит (плавиковый шпат): с содержанием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фторида кальция 97 мас.% или менее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2529 22 000    Флюорит (плавиковый шпат): с содержанием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фторида кальция более 97 мас.%                      15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             РУДЫ, ШЛАК И ЗОЛА  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2614 00        Руды и концентраты титановые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2614 00 900 Титано-магниевое сырье&lt;*&gt;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2603 00 000    Руды и концентраты медные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2607 00 000    Руды и концентраты свинцовые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2608 00 000    Руды и концентраты цинковые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             ТОПЛИВО МИНЕРАЛЬНОЕ, НЕФТЬ И ПРОДУКТЫ ИХ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ПЕРЕГОНКИ; БИТУМИНОЗНЫЕ ВЕЩЕСТВА; ВОСКИ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МИНЕРАЛЬНЫЕ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2711 11 000,   Газ природный         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2711 21 000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             Продукты неорганической химии; соединения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неорганические или органические драгоценных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редкоземельных металлов, радиоактивных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элементов или изотопов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2815           Гидроксид натрия (сода каустическая) [едкий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натр], гидроксид калия (едкое кали);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пероксиды натрия или калия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2815 11 000    Гидроксид натрия (сода каустическая) в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твердом виде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2815 12 000    Гидроксид натрия (сода каустическая) в водном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растворе (щелок натровый или сода жидкая)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2826 12 000    Фторид алюминия                                      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2826 30 000    Гексафторалюминат натрия (синтетический криолит)     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2830           Сульфиды, полисульфиды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2830 10 000    Сульфиды натрия                                 30,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менее 90 ЭКЮ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 1 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2849 10 000    Карбид кальция    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             ОРГАНИЧЕСКИЕ ХИМИЧЕСКИЕ СОЕДИНЕНИЯ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2941 10 200 Ампициллина тригидрат &lt;*&gt;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2941 40     Левомицетин&lt;*&gt;     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             ФАРМАЦЕВТИЧЕСКАЯ ПРОДУКЦИЯ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             УДОБРЕНИЯ          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3103 10        Суперфосфаты                                     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             ЭКСТРАКТЫ ДУБИЛЬНЫЕ ИЛИ КРАСИЛЬНЫЕ; ТАНИНЫ И ИХ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ПРОИЗВОДНЫЕ; КРАСИТЕЛИ, ПИГМЕНТЫ И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КРАСЯЩИЕ ВЕЩЕСТВА; КРАСКИ И ЛАКИ; ШПАТЛЕВКИ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ПРОЧИЕ МАСТИКИ; ЧЕРНИЛА (ТИПОГРАФСКАЯ КРАСКА)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3209           Краски и лаки прочие (включая эмали и политуры)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 основе синтетических полимеров или химически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модифицированных природных полимеров,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диспергированные или растворенные в водной среде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             ЭФИРНЫЕ МАСЛА И РЕЗИНОИДЫ; ПАРФЮМЕРНЫЕ,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КОСМЕТИЧЕСКИЕ И ТУАЛЕТНЫЕ СРЕДСТВА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3301           Масла эфирные (освобожденные или не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освобожденные от терпенов), включая твердые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абсолютные цветочные экстракты; резиноиды;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экстрагированные эфирные масла; концентраты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эфирных масел в жирах, нелетучих маслах, восках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аналогичных продуктах, получаемые методом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анфлеража или мацерацией; терпеновые побочные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продукты детерпенизации эфирных масел; водные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дистилляты и водные растворы эфирных масел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3302           Смеси душистых веществ и смеси (включая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спиртовые растворы), получаемые на основе одного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более таких веществ, используемые в качестве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промышленного сырья; прочие препараты на основе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душистых веществ, используемые для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напитков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3303 00        Духи и туалетная вода                                25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3304           Косметические средства или средства для макияжа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 средства для ухода за кожей (кроме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лекарственных), включая средства против загара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для загара; средства для маникюра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педикюра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3305           Средства для волос                                   15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3306           Средства для гигиены полости рта или зубов,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включая фиксирующие порошки и пасты для зубных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протезов; нитки, используемые для очистки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межзубных пространств (зубной шелк)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индивидуальной упаковке для розничной продажи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3307           Средства, используемые до, во время и после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бритья, дезодоранты индивидуального назначения,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составы для принятия ванн, средства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удаления волос и прочие парфюмерные,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косметические или туалетные средства,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другом месте не поименованные; дезодоранты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помещений, ароматизированные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неароматизированные, обладающие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 обладающие дезинфицирующими свойствами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             МЫЛО, ПОВЕРХНОСТНО-АКТИВНЫЕ ОРГАНИЧЕСКИЕ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ВЕЩЕСТВА, МОЮЩИЕ СРЕДСТВА, СМАЗОЧНЫЕ МАТЕРИАЛЫ,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ИСКУССТВЕННЫЕ И ГОТОВЫЕ ВОСКИ, СОСТАВЫ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ЧИСТКИ ИЛИ ПОЛИРОВКИ, СВЕЧИ И АНАЛОГИЧНЫЕ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ИЗДЕЛИЯ, ПАСТЫ ДЛЯ ЛЕПКИ, ПЛАСТИЛИН,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"ЗУБОВРАЧЕБНЫЙ ВОСК" И СОСТАВЫ НА ОСНОВЕ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ГИПСА ДЛЯ ЗУБОВРАЧЕБНЫХ ЦЕЛЕЙ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             БЕЛКОВЫЕ ВЕЩЕСТВА; МОДИФИЦИРОВАННЫЕ КРАХМАЛЫ;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КЛЕИ; ФЕРМЕНТЫ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             ВЗРЫВЧАТЫЕ ВЕЩЕСТВА; ПИРОТЕХНИЧЕСКИЕ ИЗДЕЛИЯ;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СПИЧКИ; ПИРОФОРНЫЕ СПЛАВЫ; НЕКОТОРЫЕ ГОРЮЧИЕ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ВЕЩЕСТВА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3605           Спички                                                 30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             ФОТО- И КИНОТОВАРЫ                                 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3701 10        Фотопластинки и фотопленки рентгеновские плоские,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сенсибилизированные, неэкспонированные, из любых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материалов, кроме бумаги, картона или текстильных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3702 10 000    Фотопленки рентгеновские в рулонах,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сенсибилизированные, неэкспонированные,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любых материалов, кроме бумаги, картона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текстильных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3702 32 900,   Фотопленка неэкспонированная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3702 55 000,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3702 56 900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3706           Кинопленка, экспонированная и проявленная,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 звуковой дорожкой или без звуковой дорожки,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состоящая только из звуковой дорожки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             ПРОЧИЕ ХИМИЧЕСКИЕ ПРОДУКТЫ                       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3808           Инсектициды, родентициды, фунгициды, гербициды,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противовсходовые средства и регуляторы роста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растений, средства дезинфицирующие и аналогичные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им, расфасованные в формы или упаковки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розничной продажи или представленные в виде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готовых препаратов или изделий (например, ленты,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обработанные серой, фитили и свечи и бумага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липкая от мух)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3809           Средства отделочные, средства для ускорения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крашения или фиксации красителей и продукты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прочие и готовые препараты (например, вещества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обработки и протравы), применяемые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текстильной, бумажной, кожевенной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промышленности или аналогичных отраслях,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другом месте не поименованные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3811        Деэмульгаторы &lt;*&gt;  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3812           Ускорители вулканизации каучука готовые;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составные пластификаторы для каучука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пластмасс, в другом месте не поименованные;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антиоксиданты и стабилизаторы прочие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каучука или пластмасс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380130000      электродная масса                             беспошлинно&lt;*&gt;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Строка дополнена - постановлением Правительства РК от 13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августа 1998 г. N 763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P980763_ </w:t>
      </w:r>
      <w:r>
        <w:rPr>
          <w:rFonts w:ascii="Times New Roman"/>
          <w:b w:val="false"/>
          <w:i w:val="false"/>
          <w:color w:val="000000"/>
          <w:sz w:val="28"/>
        </w:rPr>
        <w:t>
 .  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             ПОЛИМЕРНЫЕ МАТЕРИАЛЫ, ПЛАСТМАССЫ И ИЗДЕЛИЯ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НИХ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3901-3914      Полимеры в первичных формах                     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3901 10 900    Полиэтилен с удельным весом менее 0,94: прочий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3903           Полимеры стирола, в первичных формах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3903 11 000,   Полистирол          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3903 19 000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3904 10 000 Пастообразующая поливинилхлоридная эмульсионная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смола [массовая доля влаги - 0,2%; массовая доля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эмульгатора (соли алифатических и карбоновых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кислот) - 0,1 %; массовая доля щелочи - 0,1%;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массовая доля винилхлорида - 0,6 %]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изготовления вспененного линолеума с химическим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тиснением пенистого слоя и прозрачным слоем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повышенной прочности (типа марок: "Инавил ЕП-724",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"Инавил ЕП-705", "Сольвик 367 НЦ")&lt;*&gt;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3904 22 000    Поливинилхлорид пластифицированный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3904 30 000    Сополимеры винилхлорида и винилацетата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3905 12 000    Поливинилацетат, диспергированный в воде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3906           Акриловые полимеры, в первичных формах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3907           Полиацетали, полиэфиры простые прочие и смолы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эпоксидные, в первичных формах; поликарбонаты,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смолы алкидные, сложные полиаллильные эфиры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прочие сложные полиэфиры, в первичных формах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3909           Аминосмолы, фенольные смолы и полиуретаны, в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первичных формах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3912 12 000    Ацетаты целлюлозы пластифицированные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3912 90 100    Эфиры целлюлозы сложные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3915           Отходы, обрезки и скрап из пластмасс                 15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3916           Мононить с размером поперечного сечения более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 мм, прутки, стержни и профили фасонные,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обработанной или необработанной поверхностью, 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 подвергшиеся иной обработке, из полимерных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3917           Трубы, трубки, шланги и фитинги (например,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соединения, колена, фланцы), из пластмасс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3817 10        Оболочки искусственные (для колбасных изделий)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отвержденных протеинов или целлюлозных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3917 32 310    Трубы, трубки, шланги прочие, неармированные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не комбинированные с другими материалами,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без фитингов, из полимеров этилена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3917 32 910    Оболочки синтетические для колбасных изделий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3917 40        Фитинги            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3918           Покрытия для пола из полимерных материалов,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самоклеящиеся или несамоклеящиеся, в рулонах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пластинах; покрытия полимерные для стен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потолков, указанные в примечании 9 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данной группе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3918 10 100    Покрытия для пола, состоящие из основы,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пропитанной поливинилхлоридом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3919           Плиты, листы, пленка, фольга, лента,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полоса и прочие плоские формы, из полимерных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материалов самоклеящиеся, в рулонах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не в рулонах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3919 10 610 Пленка из поливинхлорида термоформовочная для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медицинской промышленности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3920           Плиты, листы, пленка, фольга и полоса [или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лента] прочие, из полимерных материалов,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непористые и неармированные, неслоистые,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подложкой и не соединенные аналогичным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способом с другими материалами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3920 10-    Пленки из полиолефинов, соединенные с другими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полимерными материалами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3920 20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3920 41 110 Пленки из полимеров винилхлорида жесткие,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непластифицированные, толщиной не более 1 мм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3921           Плиты, листы, пленка, фольга и полоса [или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лента] из полимерных материалов, прочие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3922-3926      Изделия пластмассовые                               25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3923 30 100    Бутыли, бутылки, флаконы и аналогичные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пластмассовые изделия, емкостью не более 2 литров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3923 50 100,   Пробки, крышки, колпаки и другие изделия из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3923 50 900    пластмассы для закупорки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3924           Посуда столовая и кухонная из пластмасс          25,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менее 0,6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3926           Изделия из пластмасс, прочие                     25,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менее 0,6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3926 90     Кассеты для магнитных лент, классифицируемых     25,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 товарных позициях 8523 11 и 8524 51&lt;*&gt;         менее 0,05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шт.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3926 90     Кассеты для магнитных лент, классифицируемых в   25,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товарных позициях 8523 13 и 8524 53&lt;*&gt;           менее 0,05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шт.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3926 90 990 Фильтрэлементы (включая мембраны для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гемодиализа) для медицинской промышленности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             КАУЧУК, РЕЗИНА И ИЗДЕЛИЯ ИЗ НИХ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4001           Каучук натуральный, балата, гуттаперча, гваюла,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чикл и аналогичные природные смолы, в первичных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формах или в виде пластин, листов или полос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[илилент]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4002           Каучук синтетический и фактис, полученный из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масел, в первичных формах или в виде пластин,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листов или полос [илилент]; смеси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товарной позиции 4001 с любым продуктом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данной товарной позиции, в первичных формах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в виде пластин, листов или полос [илилент]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4003 00 000    Каучук регенерированный [девулканизованная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резина], в первичных формах или в виде пластин,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листов или полос [илилент]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4011 10 000    Шины [покрышки] пневматические резиновые новые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легковых автомобилей (включая многоместные   менее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легковые автомобили и спортивные автомобили)    ЭКЮ за 1 шт.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4011 20        Шины [покрышки] пневматические резиновые новые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автобусов или грузовых автомобилей           менее 5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шт.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4012           Шины [покрышки] пневматические резиновые,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восстановленные или использованные; шины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сплошные или полупневматические,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взаимозаменяемые шинные протекторы и ободные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ленты, резиновые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4013           Камеры резиновые                                    15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4014           Изделия гигиенические или фармацевтические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(включая соски) из вулканизованной резины,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 твердой резины, с фитингами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твердой резины или без них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4015           Одежда и ее принадлежности (включая перчатки)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вулканизованной резины, кроме твердой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резины, для различных целей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4015 11 000    Перчатки хирургические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4016           Изделия из вулканизованной резины, кроме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твердой резины, прочие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4016 99 880 Пробки резиновые инсулиновые&lt;*&gt;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4017 00        Резина твердая (например, эбонит) во всех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формах, включая отходы и скрап; изделия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твердой резины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             НЕОБРАБОТАННЫЕ ШКУРЫ И КОЖА [КОЖЕВЕННОЕСЫРЬЕ]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(КРОМЕ НАТУРАЛЬНОГО МЕХА) И КОЖА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4101-4103      Шкуры крупного и мелкого рогатого скота или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животных семейства лошадиных и прочие виды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кожевенного сырья (парные или соленые, сушеные,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зольные, пикелеванные или консервированные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другим способом, но не дубленые,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выделанные под пергамент или не подвергнутые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дальнейшей обработке)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             ИЗДЕЛИЯ ИЗ КОЖИ; ШОРНО-СЕДЕЛЬНЫЕ ИЗДЕЛИЯ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УПРЯЖЬ; ДОРОЖНЫЕ ПРИНАДЛЕЖНОСТИ, ДАМСКИЕ СУМКИ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АНАЛОГИЧНЫЕ ИМ ТОВАРЫ, ИЗДЕЛИЯ ИЗ КИШОК ЖИВОТНЫХ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(КРОМЕ КЕТГУТА ИЗ НАТУРАЛЬНОГО ШЕЛКА)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4201 00 000    Изделия шорно-седельные и упряжь для любых животных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(включая постромки, поводья, наколенники,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намордники, попоны, переметные сумы, собачьи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попоны и аналогичные изделия), изготовленные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любого материала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4202           Саквояжи, чемоданы...                      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1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4203           Одежда и ее принадлежности из натуральной  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кожи или композиционной кожи                  1 ЭКЮ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4203 10 000 Одежда из натуральной кожи &lt;*&gt;             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1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4204 00        Изделия из натуральной или композиционной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кожи, используемые в машинах, механических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устройствах или для прочих технических целей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4205 00 000    Прочие изделия из натуральной кожи или     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композиционной кожи                           1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4206           Изделия из кишок животных (кроме кетгута из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натурального шелка), синюги, пузырей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сухожилий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             НАТУРАЛЬНЫЙ И ИСКУССТВЕННЫЙ МЕХ, ИЗДЕЛИЯ ИЗ НЕГО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4301           Сырье пушно-меховое (включая головы, хвосты,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лапы и прочие части или обрезки, пригодные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изготовления меховых изделий), кроме кожевенного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сырья и шкур товарных позиций 4101, 4102 или 4103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4302           Дубленые или выделанные меховые шкурки (включая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головы, хвосты, лапы и прочие части или обрезки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меховых шкурок), несобранные или собранные (без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дополнения других материалов), кроме указанных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 товарной позиции 4303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4302 11 000    Шкурки норки целые с головой, хвостом или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лапами или без них, дубленые или выделанные,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несобранные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4302 30 100    Пластины меховые                                     15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4303           Одежда меховая и ее принадлежности и прочие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пушно-меховые изделия                         1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4304 00 000    Мех искусственныЙ и изделия из него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             ДРЕВЕСИНА И ИЗДЕЛИЯ ИЗ НЕЕ: ДРЕВЕСНЫЙ УГОЛЬ          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4403 41 000-   Лесоматериалы необработанные, прочие из древесины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4403 49        тропических пород ...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4407 24-4407 29  Лесоматериалы, распиленные вдоль или расколотые...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древесины тропических пород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4408 31-4408 39  Листы однослойной фанеры и шпона для клееной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фанеры... из древесины тропических пород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4408 90 350    Узкие дощечки для изготовления карандашей           15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4410 19 100    Плиты древесностружечные и аналогичные плиты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древесины или других одревесневших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материалов, пропитанные или не пропитанные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смолами или другими органическими связующими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веществами, необработанные или только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отшлифованные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4418 30     Паркетная доска трехслойная плавающая,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художественный паркет &lt;*&gt;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4421 90 910,   Изделия деревянные прочие, из волокнистых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4421 90 990    плит и прочие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             ПРОБКА И ИЗДЕЛИЯ ИЗ НЕЕ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             ИЗДЕЛИЯ ИЗ СОЛОМЫ, АЛЬФЫ И ПРОЧИХ МАТЕРИАЛОВ ДЛЯ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ПЛЕТЕНИЯ; КОРЗИНОЧНЫЕ ИЗДЕЛИЯ И ДРУГИЕ ПЛЕТЕНЫЕ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ИЗДЕЛИЯ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             МАССА ИЗ ДРЕВЕСИНЫ ИЛИ ИЗ ДРУГИХ ВОЛОКНИСТЫХ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ЦЕЛЛЮЛОЗНЫХ МАТЕРИАЛОВ; БУМАГА И КАРТОН,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РЕГЕНЕРИРОВАННЫЕ ИЗ ОТХОДОВ И МАКУЛАТУРЫ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             БУМАГА И КАРТОН; ИЗДЕЛИЯ ИЗ БУМАЖНОЙ МАССЫ,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БУМАГИ ИЛИ КАРТОНА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4814           Бумага обойная                               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менее 0,4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4818 10        Бумага туалетная                                    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4818 40        Санитарно-гигиенические полотенца и тампоны,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детские пеленки и подгузники и аналогичные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санитарно-гигиенические изделия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4818 90 100,   Изделия из бумажной массы, применяемые в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4816 90 900    хирургических, медицинских или гигиенических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целях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4819           Ящики, коробки, мешки, сумки и другая тара из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бумаги, картона, целлюлозной ваты и полотна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целлюлозного волокна; папки, лотки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писем и аналогичные изделия из бумаги или картона,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используемые в учреждениях, магазинах или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аналогичных целях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4821           Ярлыки и этикетки всех видов из бумаги или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картона, с печатным текстом или изображением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без печатного текста или изображения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4822           Бобины, катушки, шпули и аналогичные держатели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бумажной массы, бумаги или картона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(перфорированные или неперфорированные,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армированные или неармированные)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4823 20 000    Бумага и картон фильтровальные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4823 40 000    Бумага разграфленная для регистрирующих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приборов, в рулонах, листах или дисках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4823 90 150    Карты неперфорированные для перфораторов в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виде полос или в иной форме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4823 90 200    Перфорированные бумага и картон для жаккардовых и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аналогичных машин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4823 90 500, Бумага конденсаторная &lt;*&gt;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4823 90 900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4823 90 900    Бумага, картон, полотно из целлюлозного волокна,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прочие            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             ПЕЧАТНЫЕ КНИГИ, ГАЗЕТЫ, РЕПРОДУКЦИИ И ДРУГИЕ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ИЗДЕЛИЯ ПОЛИГРАФИЧЕСКОЙ ПРОМЫШЛЕННОСТИ;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РУКОПИСИ, МАШИНОПИСНЫЕ ТЕКСТЫ И ПЛАНЫ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4901           Печатные книги, брошюры, листовки и аналогичные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печатные материалы, сброшюрованные или в виде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отдельных листов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4902           Газеты, журналы и прочие периодические издания,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иллюстрированные или неиллюстрированные,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содержащие или не содержащие рекламный материал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4903 00 000    Книги-картинки, книги для рисования или для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раскрашивания, детские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4904 00 000    Ноты, печатные или рукописные, в переплете или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непереплетенные, иллюстрированные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неиллюстрированные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4905           Карты географические, гидрографические и любые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другие карты, включая атласы, настенные карты,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топографические планы и глобусы, отпечатанные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4906 00 000    Планы и чертежи для архитектурных, инженерных,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промышленных, коммерческих, топографических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других аналогичных целей, представляющие собой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оригиналы, выполненные от руки; тексты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рукописные; фоторепродукции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сенсибилизированной бумаге и подкопирочные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экземпляры вышепоименованных товаров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4907 00 300    Банкноты           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4911 10        Материалы рекламные, товарные каталоги и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аналогичная продукция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4911 91        Репродукции, рисунки и фотографии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             ШЕЛК               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             ШЕРСТЬ ОВЕЧЬЯ, ТОНКАЯ И ГРУБАЯ ШЕРСТЬ ЖИВОТНЫХ;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ПРЯЖА И ТКАНЬ ИЗ КОНСКОГО ВОЛОСА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             ХЛОПОК                                               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5201 00        Волокно хлопковое, нечесаное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5202           Отходы хлопка (включая прядильные отходы и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расщипанное волокно)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5203 00 000    Волокно хлопковое, чесаное или гребнечесаное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5204           Нитки хлопчатобумажные швейные, расфасованные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не расфасованные для розничной продажи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5205           Пряжа хлопчатобумажная (кроме швейных ниток),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содержащая хлопка 85 мас.% или более,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расфасованная для розничной продажи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5206           Пряжа хлопчатобумажная (кроме швейных ниток),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содержащая менее 85 мас.% хлопка,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расфасованная для розничной продажи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5207           Пряжа хлопчатобумажная (кроме швейных ниток),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расфасованная для розничной продажи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5209 11 000    Ткани хлопчатобумажные, содержащие 85 мас.% или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более хлопка, с поверхностной плотностью 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200 г/м 2; неотбеленные (суровые); полотняного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переплетения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             ПРОЧИЕ РАСТИТЕЛЬНЫЕ ТЕКСТИЛЬНЫЕ ВОЛОКНА;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БУМАЖНАЯ ПРЯЖА И ТКАНИ ИЗ БУМАЖНОЙ ПРЯЖИ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5301           Волокно льняное необработанное или обработанное,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но непряденое, очесы и отходы льна (включая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прядильные отходы и разрыхленное сырье)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5309-5311 00   Ткани...           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             ХИМИЧЕСКИЕ НИТИ                                  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5402 10 100    Нити высокопрочные из арамидов                        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5404-5406      Мононити и нити комплексные искусственные,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синтетические       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5407 10 000    Ткани, вырабатываемые из высокопрочных нитей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найлона или других полиамидов или полиэфиров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5407 51 000    Ткани, содержащие 85 мас.% или более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текстурированных полиэфирных нитей,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неотбеленные (суровые) или отбеленные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5408 31 000    Ткани из искусственных комплексных нитей,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включая ткани, вырабатываемые из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товарной позиции 5405, прочие, неотбеленные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(суровые) или отбеленные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             ХИМИЧЕСКИЕ ВОЛОКНА                               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5501-5511      Жгут синтетический, искусственный; нитки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швейные и пряжа из синтетических и искусственных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волокон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5501 10 000 Жгуты из арамидов &lt;*&gt;                           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             ВАТА, ВОЙЛОК И НЕТКАНЫЕ МАТЕРИАЛЫ; СПЕЦИАЛЬНАЯ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ПРЯЖА; БЕЧЕВКИ, ШНУРЫ, ВЕРЕВКИ И КАНАТЫ И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 НИХ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5601        Вата &lt;*&gt;           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5602           Фетр и войлок, пропитанные или непропитанные,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покрытием или без покрытия, дублированные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не дублированные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5604           Нити резиновые и корд, с текстильным покрытием;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текстильная пряжа, ленточные нити и аналогичные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нити товарной позиции 5404 или 5405,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пропитанные, с покрытием, прослоенные резиной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полимерными материалами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5607           Бечевки, шнуры, веревки и канаты, плетеные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неплетеные, пропитанные или непропитанные,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 покрытием или без покрытия, в оболочке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без оболочки из резины или полимерных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             КОВРЫ И ПРОЧИЕ ТЕКСТИЛЬНЫЕ НАПОЛЬНЫЕ            30,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ПОКРЫТИЯ                                        менее 0,5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ЭКЮ за 1 кв.м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             СПЕЦИАЛЬНЫЕ ТКАНИ; МАТЕРИАЛЫ С ПРОШИВНЫМ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ВОРСОМ; КРУЖЕВА, ГОБЕЛЕНЫ, ОТДЕЛОЧНЫЕ МАТЕРИАЛЫ;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ВЫШИВКИ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             ТЕКСТИЛЬНЫЕ МАТЕРИАЛЫ, ПРОПИТАННЫЕ, С ПОКРЫТИЕМ,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ДУБЛИРОВАННЫЕ; ТЕКСТИЛЬНЫЕ ИЗДЕЛИЯ ТЕХНИЧЕСКОГО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НАЗНАЧЕНИЯ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5904           Линолеум, выкроенный или не выкроенный по форме;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материалы для напольных покрытий на текстильной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основе, выкроенные или не выкроенные по форме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5905 00        Обои из текстильных материалов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             ТРИКОТАЖНОЕ ПОЛОТНО МАШИННОГО ИЛИ РУЧНОГО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ВЯЗАНИЯ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6002 30 100    Прочее трикотажное полотно машинного или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ручного вязания шириной более 30 см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содержащее 5 мас.% или более эластомерных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нитей, не содержащее резиновой нити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6002 43 190    Кружево основовязаное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             ОДЕЖДА И ПРИНАДЛЕЖНОСТИ ОДЕЖДЫ ТРИКОТАЖНЫЕ,    5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МАШИННОГО ИЛИ РУЧНОГО ВЯЗАНИЯ                  1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6115 93 100    Чулки для страдающих варикозным расширением вен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62             ОДЕЖДА И ПРИНАДЛЕЖНОСТИ ОДЕЖДЫ ТЕКСТИЛЬНЫЕ 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(КРОМЕ ТРИКОТАЖНЫХ, МАШИННОГО ИЛИ РУЧНОГО     1 ЭКЮ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ВЯЗАНИЯ)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             ПРОЧИЕ ГОТОВЫЕ ТЕКСТИЛЬНЫЕ ИЗДЕЛИЯ; НАБОРЫ;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ОДЕЖДА И ТЕКСТИЛЬНЫЕ ИЗДЕЛИЯ, БЫВШИЕ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УПОТРЕБЛЕНИИ; ТРЯПЬЕ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6301-6304,     Одеяло, постельное белье, занавеси....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6307 (кроме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6307 20 000),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6308, 6309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6305           Мешки и пакеты упаковочные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6307 20 000    Жилеты и пояса спасательные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             ОБУВЬ, ГЕТРЫ И АНАЛОГИЧНЫЕ ИЗДЕЛИЯ; ИХ ЧАСТИ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             ГОЛОВНЫЕ УБОРЫ И ИХ ЧАСТИ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             ЗОНТЫ, СОЛНЦЕЗАЩИТНЫЕ ЗОНТЫ, ТРОСТИ, ТРОСТИ-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СИДЕНЬЯ, ХЛЫСТЫ, КНУТЫ ДЛЯ ВЕРХОВОЙ ЕЗДЫ И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ЧАСТИ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             ОБРАБОТАННЫЕ ПЕРЬЯ И ПУХ И ИЗДЕЛИЯ ИЗ НИХ;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ИСКУССТВЕННЫЕ ЦВЕТЫ; ИЗДЕЛИЯ ИЗ ЧЕЛОВЕЧЕСКОГО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ВОЛОСА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6702           Искусственные цветы...                       20,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1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68             ИЗДЕЛИЯ ИЗ КАМНЯ, ГИПСА, ЦЕМЕНТА, АСБЕСТА, СЛЮДЫ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АНАЛОГИЧНЫХ МАТЕРИАЛОВ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             КЕРАМИЧЕСКИЕ ИЗДЕЛИЯ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6909           Посуда керамическая лабораторная, химическая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или для других технических целей, керамические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желоба, чаны и аналогичные резервуары,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используемые в сельском хозяйстве; керамические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горшки, баки (кувшины) и аналогичные изделия,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используемые для транспортировки или упаковки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товаров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             СТЕКЛО И ИЗДЕЛИЯ ИЗ НЕГО                              15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7010 10 000    Ампулы             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7010 91        Бутыли, бутылки, банки                                 2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7013 21 110,   Сосуды для питья из свинцового хрусталя ручного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7013 21 190    набора                                                25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7013 31 100,   Изделия для сервировки стола (кроме сосудов для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7013 91 100    питья) или кухонные принадлежности и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изделия из свинцового хрусталя ручного набора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7015 10 000    Стекла для корректирующих очков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7017           Посуда стеклянная для лабораторных,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гигиенических или фармацевтических целей,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градуированная или неградуированная,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калиброванная или некалиброванная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7019 19,       Ткани, включая ленты, из стекловолокна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7019 40 000,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7019 51,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7019 52 000,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7019 59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7019 39 900  Стеклохолст, шириной более 300 см &lt;*&gt;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              ЖЕМЧУГ ПРИРОДНЫЙ ИЛИ КУЛЬТИВИРОВАННЫЙ,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ДРАГОЦЕННЫЕ ИЛИ ПОЛУДРАГОЦЕННЫЕ КАМНИ,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ДРАГОЦЕННЫЕ МЕТАЛЛЫ, МЕТАЛЛЫ, ПЛАКИРОВАННЫЕ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ДРАГОЦЕННЫМИ МЕТАЛЛАМИ, И ИЗДЕЛИЯ ИЗ НИХ;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БИЖУТЕРИЯ; МОНЕТЫ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7102 31 000     Природные необработанные алмазы, непромышленные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7117            Бижутерия                                 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1 ЭКЮ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              ЧЕРНЫЕ МЕТАЛЛЫ    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7210 20-        Прокат черных металлов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7210 90 900,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7212 20-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7212 60 990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7217            Проволока из углеродистой стали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              ИЗДЕЛИЯ ИЗ ЧЕРНЫХ МЕТАЛЛОВ                          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10 100  Трубы бесшовные для нефте- и газопроводов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наружным диаметром не более 168,3 мм,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предназначенные для работы в среде,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содержащей сероводород (H2S) 1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10 100  Трубы бесшовные для нефте- и газопроводов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наружным диаметром не более 168,3 мм, из стали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 ударной вязкостью 2,5 кгс. м/см2 и 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 температуре испытания -400С и ниже,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изготовления соединительных деталей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газопроводов 1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10 300  Трубы бесшовные для нефте- и газопроводов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наружным диаметром более 168,3 мм,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более 406,4 мм, из стали с ударной вязкостью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2,5 кгс. м/см2 и более при температуре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испытания -400С и ниже, для изготовления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соединительных деталей газопроводов 1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10 300  Трубы бесшовные для нефте- и газопроводов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наружным диаметром более 168,3 мм,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более 406,4 мм, предназначенные для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 среде, содержащей сероводород (H2S) 1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10 900  Трубы бесшовные для нефте- и газопроводов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наружным диаметром более 406,4 мм, из стали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 ударнои вязкостью 2,5 кгс. м/см2 и 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 температуре испытания -400С и ниже,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изготовления соединительных деталей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газопроводов 1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10 900  Трубы бесшовные для нефте- и газопроводов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наружным диаметром более 406,4 мм,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предназначенные для работы в среде,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содержащей сероводород (H2S) 1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21 000  Трубы бесшовные бурильные для бурения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нефтяных и газовых скважин из стали групп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прочности 105 и выше 1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21 000  Трубы бесшовные бурильные для бурения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нефтяных и газовых скважин, предназначенные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для работы в среде, содержащей сероводород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(Н2S), из стали групп прочности 95 и выше,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высокогерметичными газовыми резьбовыми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замковыми соединениями 1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29 110  Трубы бесшовные обсадные и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насоснокомпрессорные для бурения нефтяных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газовых скважин из стали групп прочности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110 и выше, наружным диаметром не 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406,4 мм 1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29 110  Трубы бесшовные обсадные и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насоснокомпрессорные для бурения нефтяных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газовых скважин, предназначенные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работы в среде, содержащей сероводород (Н2S),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наружным диаметром не более 406,4 мм, из стали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групп прочности 75 и выше,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высокогерметичными газовыми резьбовыми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замковыми соединениями 1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29      Трубы бесшовные обсадные для бурения нефтяных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газовых скважин, с безмуфтовыми соединениями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29 110  Трубы бесшовные обсадные для бурения нефтяных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газовых скважин, наружным диаметром 339,7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29 190  Трубы бесшовные обсадные для бурения нефтяных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газовых скважин, наружным диаметром 509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более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7304 51      Трубы холоднотянутые или холоднокатаные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(обжатые в холодном состоянии) прямые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легированной стали длиной не более 4,5 м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7304 51 190     Трубы бесшовные холоднотянутые или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холоднокатаные (обжатые в холодном состоянии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длиной более 4,5 метров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7305 11 000  Трубы для нефте- и газопроводов прямошовные,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изготовленные методом дуговой сварки под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флюсом, внешним диаметром 530 мм и более,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стали с временным сопротивлением разрыву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(пределом прочности) 565 МПа (что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соответствует 57,6 кгс/мм2) и более 1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иэ 7305 11 000  Трубы для нефте- и газопроводов прямошовные,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изготовленные методом дуговой сварки под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флюсом, внешним диаметром 530 мм и более,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 стали с временным сопротивлением разрыву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(пределом прочности) 530 МПа (что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соответствует 54 кгс/мм2) и более и ударной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вязкостью металла 2,5 кгс/мм2 и более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температуре испытания -34 0С и ниже 1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иэ 7305 11 000  Трубы для нефте- и газопроводов прямошовные,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изготовленные методом дуговой сварки под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флюсом, внешним диаметром 530 мм и более,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 стали с пределом текучести 290 МПа (что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соответствует 29,6 кгс/мм2) и выше,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предназначенные для работы в среде, содержащей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сероводород (H2S) 1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7305 12 000  Трубы для нефте- и газопроводов прямошовные,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изготовленные методом электроконтактной сварки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токами высокой частоты (ТВЧ) внешним диаметром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более 406,4 мм, но не более 530 мм, из стали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 временным сопротивлением разрыву (пределом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прочности) 530 МПа (что соответствует 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кгс/мм2) и более 1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7305 20 100     Трубы сварные прямошовные обсадные для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бурения нефтяных и газовых скважин, наружным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диаметром 508 мм и более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7306 40 910     Трубы холоднотянутые или холоднокатаные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(обжатые в холодном состоянии) сварные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коррозионностойкой (нержавеющей) стали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7312 10 820,    Канаты и тросы без покрытия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7312 10 840,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7312 10 860,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7312 10 880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7312 10 790     Крученная проволока, тросы, канаты, прочие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7316 00 000     Якоря, кошки и их части из черных металлов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7317 00 900  Шипы противоскольжения                         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74              МЕДЬ И ИЗДЕЛИЯ ИЗ НЕЕ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75              НИКЕЛЬ И ИЗДЕЛИЯ ИЗ НЕГО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              АЛЮМИНИЙ И ИЗДЕЛИЯ ИЗ НЕГО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7615 11 000,    Мочалки для чистки кухонной посуды, из         10,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7615 19         алюминия                                      менее 0,5 ЭКЮ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 1 кг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78              СВИНЕЦ И ИЗДЕЛИЯ ИЗ НЕГО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7801 10 000     Свинец рафинированный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79              ЦИНК И ИЗДЕЛИЯ ИЗ НЕГО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              ОЛОВО И ИЗДЕЛИЯ ИЗ НЕГО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              ПРОЧИЕ НЕДРАГОЦЕННЫЕ МЕТАЛЛЫ; МЕТАЛЛОКЕРАМИКА;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ИЗДЕЛИЯ ИЗ НИХ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8111 00         Марганец и изделия из него, включая отходы и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лом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              ИНСТРУМЕНТЫ, НОЖЕВЫЕ ИЗДЕЛИЯ, ЛОЖКИ И ВИЛКИ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НЕДРАГОЦЕННЫХ МЕТАЛЛОВ, ИХ ЧАСТИ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НЕДРАГОЦЕННЫХ МЕТАЛЛОВ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8201            Инструмент ручной: лопаты штыковые и совковые,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мотыги, кирки, тяпки, вилы и грабли; топоры,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секачи и аналогичный рубящий инструмент;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секаторы всех видов; косы, серпы, ножи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сенокосилок, ножницы садовые, клинья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раскалывания древесины и прочий инструмент,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используемый в сельском хозяйстве, садоводстве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лесном хозяйстве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8202            Пилы ручные (ножовки); полотна для пил всех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типов (включая полотна для продольной резки,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для прорезывания пазов или беззубые)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8203            Напильники, надфили, рашпили, клещи (включая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кусачки), плоскогубцы, пассатижи, пинцеты,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щипчики, ножницы для резки металла, устройства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трубоотрезные, ножницы болторезные, пробойники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аналогичный ручной инструмент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8204            Ключи гаечные ручные (включая гаечные ключи с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торсио-метрами, но исключая воротки); сменные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головки для гаечных ключей, с ручками или без них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8205            Инструмент ручной (включая алмазные стеклорезы),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 другом месте не поименованный; лампы паяльные;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тиски, зажимы и аналогичные изделия, 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принадлежностей и частей станков;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наковальни, горны переносные, абразивные круги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 опорными рамами или ножным приводом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8206 00 000     Инструмент из двух или более товарных позиций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8202-8205, в наборах, предназначенных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розничной продажи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8207            Инструмент сменный ручной, с механическим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приводом или без него или для станков (например,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для прессовании, штамповки, нарезания резьбы,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сверления, расточки, прошивки, фрезерования,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токарной обработки или завинчивания), включая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инструмент для волочения или экструдирования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металла, инструмент для бурения скальных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пород или грунтов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8207 19 900  Буровые долота &lt;*&gt;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8208            Ножи и режущие лезвия для машин или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механических приспособлений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8209 00         Пластины, бруски, наконечники и аналогичные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изделия для инструмента, не установленные на нем,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 металлокерамики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8210 00 000     Устройства ручные механические массой 10 кг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менее для приготовления, обработки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подачи пищи и напитков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8211            Ножи с режущими лезвиями, пилообразными или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нет (включая ножи для обрезки деревьев), 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ножей, классифицируемых в товарной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8208, и лезвия для них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8212            Бритвы и лезвия для них (включая заготовки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для лезвий)                                         25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8213 00 000     Ножницы портновские и аналогичные ножницы,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лезвия для них                                      25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8214            Изделия режущие прочие (например, машинки для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стрижки волос, специальные ножи для мясников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специальные кухонные ножи и сечки, ножи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для бумаги); маникюрные и педикюрные наборы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инструменты (включая пилки для ногтей)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8215            Ложки, вилки, половники, шумовки, лопаточки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для тортов, ножи для рыбы, масла, щипцы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сахара и аналогичные кухонные или столовые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приборы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              ПРОЧИЕ ИЗДЕЛИЯ ИЗ НЕДРАГОЦЕННЫХ МЕТАЛЛОВ            25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8309            Пробки, колпачки и крышки для бутылок,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заглушки нарезные, оболочки пробок, пломбы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прочие упаковочные принадлежности,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недрагоценных металлов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              РЕАКТОРЫ ЯДЕРНЫЕ, КОТЛЫ, ОБОРУДОВАНИЕ И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МЕХАНИЧЕСКИЕ УСТРОЙСТВА; ИХ ЧАСТИ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8423            Оборудование для взвешивания товаров (кроме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весов, чувствительностью 0,05 гр и выше),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включая весы, оборудованные устройствами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подсчета и контроля массы товаров, разновесы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для весов всех типов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8432         Машины сельскохозяйственные&lt;*&gt;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8432 10 100     Плуги отвальные   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8432 29 100     Рыхлители и культиваторы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8432 29 300     Бороны            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8432 30 190     Сеялки прочие     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8458 11 200     Станки токарные металлорежущие многоцелевые        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              ЭЛЕКТРИЧЕСКИЕ МАШИНЫ И ОБОРУДОВАНИЕ, ИХ ЧАСТИ;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ЗВУКОЗАПИСЫВАЮЩАЯ И ЗВУКОВОСПРОИЗВОДЯЩАЯ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АППАРАТУРА; АППАРАТУРА ДЛЯ ЗАПИСИ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ВОСПРОИЗВЕДЕНИЯ ТЕЛЕВИЗИОННОГО ИЗОБРАЖЕНИЯ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ЗВУКА; ИХ ЧАСТИ И ПРИНАДЛЕЖНОСТИ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10         Аккумуляторы свинцовые, используемые для    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запуска поршневых двигателей                   менее 3,3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ЭКЮ за 1 шт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            Аппаратура приемная для телевизионной связи,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совмещенная или не совмещенная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радиовещательным приемником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аппаратурой, записывающей или воспроизводящей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звук или изображение; видеомониторы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видеопроекторы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12,        Аппаратура приемная для телевизионной связи,   10,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13         совмещенная или не совмещенная с               менее 20 ЭКЮ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радиовещательным приемником или аппаратурой,   за 1 шт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записывающей или воспроизводящей звук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изображение, цветного, черно-белого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другого монохромного изображения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12 560     Аппаратура приемная для телевизионной связи,   10,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цветного изображения с встроенной трубкой,     менее 40 ЭКЮ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 соотношением длин сторон                     за 1 шт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экрана; ширина/высота меньше 1,5 с размером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диагонали экрана более 52 см. но не более 72 см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12 580     Аппаратура приемная для телевизионной связи,   10,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цветного изображения с встроенной трубкой, с   менее 40 ЭКЮ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соотношением длин сторон экрана; ширина/высота   за 1 шт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меньше 1,5 с размером диагонали экрана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более 72 см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21,        Видеомониторы цветного, черно-белого изображения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8528 22 000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              ЖЕЛЕЗНОДОРОЖНЫЕ ИЛИ ТРАМВАЙНЫЕ ЛОКОМОТИВЫ,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ПОДВИЖНОЙ СОСТАВ И ИХ ЧАСТИ; ПУТЕВОЕ ОБОРУДОВАНИЕ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УСТРОЙСТВА ДЛЯ ЖЕЛЕЗНОДОРОЖНОЙ ИЛИ ТРАМВАЙНОЙ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СЕТИ И ИХ ЧАСТИ; МЕХАНИЧЕСКОЕ (ВКЛЮЧАЯ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ЭЛЕКТРОМЕХАНИЧЕСКОЕ) СИГНАЛЬНОЕ ОБОРУДОВАНИЕ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ВСЕХ ВИДОВ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8609 00         Контейнеры (включая емкости для перевозки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жидких грузов), специально предназначенные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оборудованные для перевозки одним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несколькими видами транспорта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              СРЕДСТВА НАЗЕМНОГО ТРАНСПОРТА, 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ЖЕЛЕЗНОДОРОЖНОГО ИЛИ ТРАМВАЙНОГО ПОДВИЖНОГО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СОСТАВА, И ИХ ЧАСТИ И ОБОРУДОВАНИЕ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8701            Тракторы (кроме тракторов товарной позиции 8709)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8701 30 000     Тракторы гусеничные                                   15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8701 90 900     Тракторы прочие    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8702            Автомобили, предназначенные для перевозки 10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человек или более, включая водителя 2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8702         Автомобили, специально предназначенные для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медицинских целей 2,3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8702         Автобусы, предназначенные для перевозки более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20 человек, включая водителя 2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            Автомобили легковые и прочие моторные         2, но 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транспортные средства (кроме автомобилей,     0,1 ЭКЮ за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специально предназначенных для медицинских   куб. см объема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целей) 2&lt;*&gt;                                    двигателя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8703         Автомобили, специально предназначенные для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медицинских целей 2,3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8704            Автомобили грузовые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8705            Автомобили специального назначения, кроме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используемых для перевозки пассажиров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грузов (например, автомобили грузовые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аварийного ремонта, автокраны, пожарные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автомобили, автобетономешалки, автомобили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для уборки дорог, поливомоечные машины,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автомастерские, автомобили с рентгеновскими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установками)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8705 10 000     Автокраны          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8705 30 000     Автомобили пожарные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8705 90 900     Автомобили специального назначения, прочие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8706 00         Шасси с установленными двигателями для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автомобилей товарных позиций 8701 - 8705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8707            Кузова включая кабины для автомобилей, товарных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позиций 8701 - 8705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8707 90 900  Кабины для сборки грузовых автомобилей общей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массой более 20 тонн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8708            Части и оборудование автомобилей, товарных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позиций 8701-8705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8709            Транспортные средства грузовые, самоходные,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 оборудованные подъемными или погрузочными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устройствами, используемые на заводах,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складах, в портах или аэропортах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перевозки грузов на короткие расстояния;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тягачи, используемые на железнодорожных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платформах; части вышеназванных транспортных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средств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8710 00 000     Танки и прочие боевые самоходные бронемашины,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 вооружением или без вооружения, и их части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8711            Мотоциклы (включая мопеды) и велосипеды с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установленным вспомогательным двигателем,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колясками или без них, коляски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8712 00         Велосипеды двухколесные и прочие виды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велосипедов (включая трехколесные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транспортные) без двигателя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8713            Коляски инвалидные, оснащенные или не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оснащенные двигателем или другими механизмами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для передвижения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8714            Части и оборудование к транспортным средствам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товарных позиций 8711-8713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8715 00         Коляски детские и их части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8716            Прицепы и полуприцепы; другие несамоходные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транспортные средства; их части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              ЛЕТАТЕЛЬНЫЕ АППАРАТЫ, КОСМИЧЕСКИЕ АППАРАТЫ,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ИХ ЧАСТИ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89              СУДА, ЛОДКИ И ДРУГИЕ ПЛАВУЧИЕ СРЕДСТВА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              ИНСТРУМЕНТЫ И АППАРАТЫ ОПТИЧЕСКИЕ,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ФОТОГРАФИЧЕСКИЕ, КИНЕМАТОГРАФИЧЕСКИЕ,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ИЗМЕРИТЕЛЬНЫЕ, КОНТРОЛЬНЫЕ, ПРЕЦИЗИОННЫЕ,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МЕДИЦИНСКИЕ ИЛИ ХИРУРГИЧЕСКИЕ; ИХ ЧАСТИ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ПРИНАДЛЕЖНОСТИ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            Волокна оптические и жгуты волоконно-оптические;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кабели волоконно-оптические прочие, 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указанных в товарной позиции 8544; листы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пластины из поляризационного материала;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линзы (включая контактные), призмы, зеркала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прочие оптические элементы из любого материала,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 оправленные, кроме таких элементов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оптически не обработанного стекла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9001 10 900  Волокна оптические, прочие &lt;*&gt;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30 000     Линзы контактные  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40 410     Линзы для очков из стекла для коррекции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зрения, обработанные с обеих сторон,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однофокальные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40 490     Линзы для очков из стекла для коррекции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зрения, обработанные с обеих сторон, прочие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50 410     Линзы для очков из прочих материалов для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коррекции зрения, обработанные с обеих сторон,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однофокальные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50 490     Линзы для очков из прочих материалов для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коррекции зрения, обработанные с обеих сторон,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прочие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9003            Оправы и арматура для очков, защитных очков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аналогичных оптических приборов, и их части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9003 19 100     Оправы и арматура из драгоценного металла или       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катаного драгоценного металла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9004            Очки, защитные очки и аналогичные оптические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приборы, корректирующие, защитные или прочие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9005            Бинокли, монокуляры, прочие оптические трубы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их арматура; прочие астрономические приборы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опоры для них, кроме радио- астрономических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приборов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9006            Фотокамеры (кроме кинокамер); фотовспышки и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лампы-вспышки, кроме газоразрядных ламп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товарной позиции 8539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9006 20 000     Фотокамеры типа используемых для переноса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изображения документов на микрофильмы,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микрофиши или другие микроносители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9006 30 000     Фотокамеры, специально предназначенные для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подводной съемки, аэрофотосъемки или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медицинского или хирургического обследования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внутренних органов; камеры, позволяющие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проводить сличение, для судебных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криминалистических целей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9006 91 000     Части и принадлежности для фотокамер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9007            Киноаппараты и кинопроекторы, содержащие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не содержащие звукозаписывающие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звуковоспроизводящие устройства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9007 91 000-    Части и принадлежности для киноаппаратов и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9007 92 000     для кинопроекторов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9008            Проекторы изображений, кроме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кинематографических; фотоувеличители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оборудование для проецирования изображений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уменьшением (кроме кинематографического)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9008 90 000     Части и принадлежности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9009            Фотокопировальные машины с оптической системой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контактного типа и термокопировальные машины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9010            Аппаратура и оборудование для фото-и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кинолабораторий (включая аппаратуру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проецирования или нанесения изображений схем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сенсибилизированные полупроводниковые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материалы), в другом месте данной группы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поименованные; негатоскопы; экраны проекционные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9011            Микроскопы оптические сложные, включая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микроскопы для микрофотосъемки,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микрокиносъемки или микропроецирования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9012            Микроскопы, кроме оптических; аппараты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дифракционные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9013            Устройства на жидких кристаллах, кроме изделий,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более точно описанных в других товарных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позициях; лазеры, кроме лазерных диодов;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приборы и инструменты оптические прочие, в другом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месте данной группы не поименованные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9014            Компасы для определения направления;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навигационные приборы и инструменты прочие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9015            Приборы и инструменты топографические (включая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фотограмметрические), гидрографические,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океанографические, гидрологические,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метеорологические или геофизические, 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компасов; дальномеры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9016 00         Весы чувствительностью 0,05 г или более,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разновесами или без них                             20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9018            Приборы и устройства, применяемые в медицине,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хирургии, стоматологии или ветеринарии,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включая сцинтиграфическую аппаратуру,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аппаратура электромедицинская прочая и приборы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для исследования зрения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9018 20 000  Солярии&lt;*&gt;                                     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9019            Аппаратура для механотерапии; аппараты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массажные, аппаратура для психологических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тестов на профессиональную пригодность;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аппаратура для озоновой, кислородной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аэрозольной терапии, искусственного дыхания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прочая терапевтическая дыхательная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аппаратура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иэ 9019 10 900  Гидромассажные ванны и душевые кабины &lt;*&gt;           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9020 00         Аппаратура дыхательная прочая и газовые маски,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 защитных масок, без механических деталей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 сменных фильтров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9021            Приспособления ортопедические, включая костыли,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хирургические ремни и бандажи; шины и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приспособления для лечения переломов;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тела искусственные; аппараты слуховые и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приспособления, которые носятся на себе,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собой или импланируются в тело для компенсации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недоразвития органа или его утери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9022            Аппаратура, основанная на использовании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рентгеновского, альфа-, бета-, или гамма-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излучении, предназначенная или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предназначенная для медицинского,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хирургического, стоматологического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ветеринарного использования, включая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аппаратуру рентгенографическую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радиотерапевтическую, рентгеновские трубки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прочие генераторы рентгеновского излучения,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генераторы высокого напряжения, щиты и пульты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управления, экраны, столы для обследования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лечения, кресла и аналогичные изделия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9023 00         Приборы, аппаратура и модели, предназначенные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для демонстрационных целей (например,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обучении или зкспонировании), непригодные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другого использования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9024            Машины и приборы для испытаний на твердость,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прочность, растяжение и сжатие, эластичность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другие механические свойства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(например, металлов, древесины, текстильных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материалов, бумаги, пластмасс)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9025            Ареометры и аналогичные приборы, действующие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 погружении в жидкость, термометры,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пирометры, барометры, гигрометры и психрометры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 записывающим устройством или без записывающего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устройства, любые комбинации этих приборов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9026            Приборы или аппаратура для измерения или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контроля расхода, уровня, давления или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переменных характеристик жидкостей или газов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(например, расходомеры, указатели уровня,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манометры, тепломеры), кроме приборов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аппаратуры, товарной позиции 9014, 9015, 9028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9032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9026 10      Приборы и аппаратура для измерения или контроля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расхода и уровня жидкостей, предназначенные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для работы в среде, содержащей сероводород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(H2S) 1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9027            Приборы и аппаратура для физического или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химического анализа (например, поляриметры,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рефрактометры, спектрометры, газо-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дымоанализаторы), приборы и аппаратура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измерения или контроля вязкости, пористости,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расширения, поверхностного натяжения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аналогичные; приборы и аппараты для измерения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контроля количества тепла, звука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света (включая экспонометры), микротомы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9028            Счетчики подачи или производства газа,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жидкости или электроэнергии, включая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калибрующие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            Осциллоскопы, анализаторы спектра, прочие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приборы и аппаратура для измерения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контроля электрических величин, 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измерительных приборов товарной позиции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9028; приборы и аппаратура для обнаружения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измерения альфа-, бета-, гамма-,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рентгеновского, космического или прочих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ионизирующих излучений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9030 39 300  Приборы специализированные электронные для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настройки телевизоров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9030 90         Части и принадлежности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9031 80 310  Приборы, приспособления и машины для измерения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или контроля геометрических величин,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используемые для производства дизелей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мощностью свыше 200 кВт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9032            Приборы и аппаратура для автоматического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регулирования или управления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9033 00 000     Части и принадлежности (в другом месте данной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группы не поименованные) к машинам, приборам,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инструментам или аппаратуре группы 90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9033 00 000  Части и принадлежности к медицинскому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оборудованию &lt;*&gt;                               беспошлинно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91              ЧАСЫ ВСЕХ ВИДОВ И ИХ ЧАСТИ                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1 ЭКЮ за 1 шт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              ИНСТРУМЕНТЫ МУЗЫКАЛЬНЫЕ; ИХ ЧАСТИ И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ПРИНАДЛЕЖНОСТИ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9201 10         Пианино                                             15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9207            Музыкальные инструменты, у которых звук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производится или должен быть усилен с помощью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электричества [электро-музыкальныеинструменты]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(например, органы, гитары, аккордеоны)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93              ОРУЖИЕ И БОЕПРИПАСЫ; ИХ ЧАСТИ И ПРИНАДЛЕЖНОСТИ      30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              МЕБЕЛЬ; ПОСТЕЛЬНЫЕ ПРИНАДЛЕЖНОСТИ, МАТРАЦЫ,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МАТРАЦНЫЕ ОСНОВЫ, ДИВАННЫЕ ПОДУШКИ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АНАЛОГИЧНЫЕ НАБИВНЫЕ ПРИНАДЛЕЖНОСТИ МЕБЕЛИ;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ЛАМПЫ И ОСВЕТИТЕЛЬНОЕ ОБОРУДОВАНИЕ, В ДРУГОМ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МЕСТЕ НЕ ПОИМЕНОВАННЫЕ, СВЕТОВЫЕ УКАЗАТЕЛИ,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ТАБЛО И АНАЛОГИЧНЫЕ ИЗДЕЛИЯ; СБОРНЫЕ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СТРОИТЕЛЬНЫЕ КОНСТРУКЦИИ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              ИГРУШКИ, ИГРЫ И СПОРТИВНЫЙ ИНВЕНТАРЬ; ИХ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ЧАСТИ И ПРИНАДЛЕЖНОСТИ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кроме: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9504 40 000     Карты игральные                                      30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9504 90 900  Специальные столы и изделия для казино &lt;*&gt;           30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9507            Удочки рыболовные, крючки и прочие снасти для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рыбной ловли с использованием лесы; сети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рыболовные, сети для мотылей и аналогичные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сети; приманки в виде муляжей птиц (кроме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указанных в товарной позиции 9208 или 9705)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прочие принадлежности для охоты или стрельбы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              РАЗНЫЕ ГОТОВЫЕ ИЗДЕЛИЯ                                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97              ПРОИЗВЕДЕНИЯ ИСКУССТВА, ПРЕДМЕТЫ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КОЛЛЕКЦИОНИРОВАНИЯ И АНТИКВАРИАТ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&lt;*&gt;Сноска. Номенклатура товаров определяется как кодом, так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наименованием товаров.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Технические параметры и назначение для работы при установленных температурах и среде, содержащей сероводород (Н2S), должны быть подтверждены соответствующей записью: для машин и оборудования - в паспорте, для труб - в сертификате заводских испытаний.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ввозе транспортных средств, с момента изготовления которых прошло более 10 лет, независимо от величины пробега, уплачивается таможенная пошлина в размере 15 процентов от таможенной стоимости транспортного средства.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Автомобиль, специально предназначенный для медицинских целей, должен быть оснащен носилками для транспортировки больного, медицинской аппаратурой, приспособлениями для ее крепления, иметь специальные опознавательные знаки и соответствующую звуковую и световую сигнализацию, а также иметь возможность транспортировать больного на устанавливаемых в нем медицинских носилках.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26 июня 1998 г. N 608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ПЕРЕЧЕНЬ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товаров, на которые не распростряняется преференциальный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режим при их ввозе на территорию 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 товара по  !                Наименование товара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ТН ВЭД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 !               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0301, 0302,  Осетровая и лососевая рыбы, икра осетровых и лососевых рыб,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0304,0305,1604  деликатесы, приготовленные из осетровых и лососевых рыб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икры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2203 00         Пиво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2204 (кроме  Вина, шампанские вина, виноматериалы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220430), 2205,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2206 00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2207, 2208   Все виды спирта, крепленые напитки, крепленые соки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бальзамы, водка, ликеро-водочные изделия, коньяки 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2402 (кроме     Табачные изделия, прочие изделия, содержащие табак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2402 90 000)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2710 00 270-     Бензин автомобильный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2710 00 360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2710 00 610-     Дизельное топливо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2710 00 690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7013 21,     Изделия из свинцового хрусталя, осветительные приборы,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7013 31,        изготовленные из свинцового хрусталя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7013 91,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9405 10 500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7113,        Ювелирные изделия из золота, платины или серебра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7102 39 000,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7114, 7116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8703            Автомобили легковые и прочие моторные транспортные средства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9303, 9304,  Огнестрельное и газовое оружие (кроме приобретаемого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9305            нужд государственной власти)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&lt;*&gt; Сноска. Номенклатура товаров определяются как кодом, так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наименованием товаров.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26 июня 1998 года № 608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Ставки акцизов на этиловый спирт и алкогольную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продукцию, производимые в Республике Казахстан и ввозимые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 таможенную территорию Республики Казахстан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Дополнено Приложением 5 - постановлением Правительства РК от 24 апреля 1999 г. N 465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P990465_ </w:t>
      </w:r>
      <w:r>
        <w:rPr>
          <w:rFonts w:ascii="Times New Roman"/>
          <w:b w:val="false"/>
          <w:i w:val="false"/>
          <w:color w:val="000000"/>
          <w:sz w:val="28"/>
        </w:rPr>
        <w:t>
 . Внесены изменения - постановлениями Правительства РК от 28 сентября 1999 г. N 1472  (Ставки акцизов, установленные названным постановлением, действуют до 1 марта 2000 года)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P991472_ </w:t>
      </w:r>
      <w:r>
        <w:rPr>
          <w:rFonts w:ascii="Times New Roman"/>
          <w:b w:val="false"/>
          <w:i w:val="false"/>
          <w:color w:val="000000"/>
          <w:sz w:val="28"/>
        </w:rPr>
        <w:t>
 ; от 29 ноября 1999 г. N 1803 (вступает в силу с 1 декабря 1999 г.)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P991803_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 Код   |          Наименование          |Ед. |  Ставки  |  Ставки  |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 ТН ВЭД |                                |изм.|акцизов на|акцизов на|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                                |    |производи-|ввозимые  |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                                |    |мые товары|товары (в |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                                |    |в тенге за|евро за   |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                                |    |ед. изм.  |ед. изм.)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|________|________________________________|____|__________|__________|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|Из 2207 |Все виды спирта (кроме отпускае-|  1 |    300   |     3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2208 |мого для изготовления лечебных и|литр|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|фармацевтических препаратов, при|    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|наличии у товаропроизводителя   |    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|лицензии Республики Казахстан на|    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|право производства указанной    |    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|продукции, а также отпускаемого |    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|государственным медицинским     |    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|учреждениям, в пределах         |    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|установленных квот)             |    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|________|________________________________|____|__________|__________|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|Из всех видов спирта, отпускаемо| 1  |    30    |   0,3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|го для изготовления ликеро-     |литр|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|водочных изделий, крепленых     |    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|напитков, крепленых соков, вина,|    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|бальзама, при наличии у товаро- |    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|производителя лицензии          |    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|Республики Казахстан на право   |    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|производства указанной продукции|    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|________|________________________________|____|__________|__________|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|Водка, ликеро-водочные,         | 1  |    90    |   1,7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|Крепленые напитки, крепленые    |литр|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|соки и бальзамы                 |    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|________________________________|____|__________|__________|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|Коньяки                         | 1  |    20    |   1,7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                                |литр|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|________|________________________________|____|__________|__________|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|Из 2204 |Вина                            | 1  |    10    |   0,4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|(кроме  |                                |литр|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|220430),|________________________________|____|__________|__________|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|2205,   |Шампанские вина                 | 1  |    20    |   0,4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|220600  |                                |литр|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|________________________________|____|__________|__________|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|Виноматериалы                   | 1  |    10    |   0,4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                                |литр|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|________|________________________________|____|__________|__________|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|220300  |Пиво                            | 1  |    6     |   0,2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 |                                |литр|          |          |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|________|________________________________|____|__________|___________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