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a055" w14:textId="43ea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"О Канцелярии Премьер-Министра Республики Казахстан" от 20 октября 1997 года № 1449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1998 года № 612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постановление Правительства Республики Казахстан "О Канцелярии Премьер-Министра Республики Казахстан" от 20 октября 1997 года № 1449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"Экспертно-аналитической отдел;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государственной службы, кадров и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Протокольно-организационный отдел"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финансово-экономической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информации и анализа;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организации и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внешнеэкономических связей и протокола";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"Всего 262" цифру "262" заменить цифрой "252"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