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0375" w14:textId="a52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резервного фонда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1998 года N 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ликвидации последствий стихийного бедствия, вызванного селевыми потоками в Республике Таджикистан,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Оказать помощь Республике Таджикистан, выделив из резервного фонда Правительства Республики Казахстан за счет средств, предусмотренных на финансирование чрезвычайных ситуаций и мероприятий, включая ликвидацию чрезвычайных ситуаций природного и техногенного характера, денежные средства в сумме, эквивалентной 50 (пятидесяти) тыс.долларов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конвертировать указанные средства и перевести их на валютный счет Государственной комиссии Республики Таджикистан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