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b327" w14:textId="7aab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октября 1996 г. № 1316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1998 г. № 621 . Утратило силу  постановлением Правительства РК от 29 марта 2002 г. N 373 ~P020373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30 
октября 1996 г. № 1316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
взимания платы за государственную регистрацию прав на недвижимое имущество 
и сделок с ним и оказание информационных услуг" (САПП Республики 
Казахстан, 1996 г., № 43, ст. 413)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порядке взимания платы за государственную регистрацию 
прав на недвижимое имущество и сделок с ним и оказание информационных 
услуг, утвержденного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дополнить словами ", а также иные лица, пользующиеся 
соответствующими льготами в соответствии с законодательными актами".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