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7151" w14:textId="a407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1998 г. № 635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ускорения процедуры получения внешнего негосударственного займа под государственную гарантию Республики Казахстан, привлекаемого в соответствии с постановлениями Правительства Республики Казахстан от 1 апреля 1998 г. № 278 "О мерах по привлечению средств для финансирования проекта реконструкции аэропорта и развития инфраструктуры в г. Астана" и от 12 июня 1998 г. № 529 "О рефинансировании негосударственного внешнего займа, имеющего государственную гарантию Республики Казахстан", а также в целях избежания фактов дефолта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постановлении Правительства Республики Казахстан от 1 апреля 1998 г. № 278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привлечению средств для финансирования проекта реконструкции аэропорта и развития инфраструктуры в г. Астана":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Определить заемщиком и агентом по обслуживанию займа, указанного в подпункте 1 настоящего пункта, закрытое акционерное общество "Фонд Акмола";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Правительства Республики Казахстан от 12 июня 1998 г. № 529 "О рефинансировании негосударственного внешнего займа, имеющего государственную гарантию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 пункта 4 слова "банком, определяемым на условиях постановления" заменить словами "агентом, определенным постановлением".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