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0567" w14:textId="8c80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поэтапной приватизации Акционерного Народного Сберегательного Банка Казахстана на 1998-2001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1998 г. N 644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основных направлений поэтапной приватизации Акционерного Народного Сберегательного Банка Казахстана (далее - Банк) и в соответствии с постановлением Правительства Республики Казахстан от 18 июня 1998 г. N 559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Акционерного Народного Сберегательного Банка Казахстана"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Основные направления поэтапной приватизации Акционерного Народного Сберегательного Банка Казахстана на 1998-2001 годы и утвердить на общем собрании акционеров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общему собранию акционеров Банка избрать Наблюдательный совет Акционерного Народного Сберегательного банка Казахстан в количестве 7 человек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Аблязова М.К. - Министра энергетики, индустрии и торговли Республики Казахстан представителем Правительства Республики Казахстан на общем собрании акционеров Банка, с выдачей ему доверенности, с правом голосования и подписания необходимых документов по итогам проведения собрания.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по согласованию с национальным Банком Республики Казахстан и Акционерным Народным Сберегательным Банком Казахстана в срок не позднее двух месяцев разработать Программу развития Акционерного Народного Сберегательного Банка Казахстана на 1998-2001 годы. Данную Программу вынести на рассмотрение Правительства Республики Казахстан и утвердить на общем собрании акционеров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3 июля 1997 г.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поэтапной приватизации Акционерного Народного Сберегательного Банка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ОДОБРЕНЫ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постановление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6 июля 1998 г. N 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ОСНОВНЫЕ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поэтапной приватизации Акционерного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Сберегательного Банка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1998-2001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документ разработан в соответствии с Программой дальнейшего реформирования банковской системы Республики Казахстан на 1996-1998 годы, утвержденной постановлением Правления Национального Банка Республики Казахстан от 17 мая 1996 г. N 120 и во исполнение постановления Правительства Республики Казахстан от 18 июня 1998 г. N 559 и определяет основные принципы, этапы и механизмы приватизации Акционерного Народного Сберегательного Банка Казахстана (далее - Банк), а также формы контроля за деятельностью Банка со стороны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I. ОСНОВНЫЕ ПРИНЦИПЫ ПРИВАТИЗАЦИИ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Приватизация Банка будет производиться, исходя из следующих основных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последовательное увеличение оплаченного уставного капитала банка в целях соблюдения им пруденциальных нормативов и выполнения программы по переходу Банка к международным стандартам, сопровождаемое поэтапной продажей части государственного пакета акций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на период 1998-2001 годов государственного пакета акций Банка в целях осуществления контроля за его деятельностью со стороны Правительства Республики Казахстан в силу важного социального положения Банка, вытекающего из его доминирующей доли на рынках банковских депозитов населения, государственных ценных бумаг и предоставляемых населению банковских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механизмов публичного контроля за деятельностью Банка со стороны его иных, кроме Правительства Республики Казахстан,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последовательное уменьшение государственного пакета акций Банка по мере развития финансовой и банковской системы республики, в том числе возникновения равноценных Банку конкурентов на вышеуказанных рынках, формирования механизмов осуществления бюджетных выплат, создания эффективной системы расчетов по системе обязательного медицинского страхования, современной платежной системы с использованием пластиковых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будет осуществлять описанную в настоящем документе политику приватизации Банка посредством своего участия в его органах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ОСНОВНЫЕ ЭТАПЫ ПРИВАТИЗАЦИИ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первом этапе приватизации Банка (1998-1999 годы) должны быть выполнены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III квартале 1998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типа акционерного общества с закрытого на открытое;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реестра держателей акций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оплаченного уставного капитала Банка за счет капитализации прибыли в сумме 1.010.700.000 тенге, образовавшейся до 1 января 1998 года, с соответствующим увеличением государственного пакета акций банка (поскольку до 1998 года единственным акционером Банка являлось государство);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дополнительной эмиссии акций Банка суммарной номинальной стоимостью 1.311.900.000 тенге с ее размещением путем вышеуказанной капитализации прибыли и продажей оставшихся акций суммарной номинальной стоимостью 301.200.000 тенге отечественному инвестору, определенному на основании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1 - с изменениями, внесенными постановлением Правительства РК от 6.12.98г. N 1247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IV квартале 1998 года - в 1999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дополнительных акций Банка и их размещение согласно решению уполномоченных органов Банка, принятому в соответствии с действующим законодательством. Предпочтительным вариантом размещения данных дополнительных акций является их продажа портфельным инвесторам, в том числе и международным финансовым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ходе выполнения первого этапа приватизации Банка доля государства должна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III квартала 1998 года - не менее двух третей от общего количества выпущенных акций Банка (с целью обеспечения контрольного пакета акций);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IV квартала 1998 года и 1999 года - не менее половины от общего количества выпущенных акций Банка плюс одна акция (с целью обеспечения превалирующего пакета акций).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втором этапе приватизации банка (2000-2001 годы) должны быть выполнены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2000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дополнительных акций банка и их размещение согласно решению уполномоченных органов Банка, принятому в соответствии с действующим законодательством. Предпочтительным вариантом размещения данных дополнительных акций является их продажа единым пакетом инвестору.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2000-2001 годах: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продажа оставшегося государственного пакета акций Банка на организованном фондовом рынке республики и международных рынках ценных бумаг либо единым пакетом или пакетами инвесторам. Выбор конкретного способа продажи будет определяться по критерию максимальной выручки с учетом складывающихся долей иных, кроме Правительства Республики Казахстан, акционеров Банка в общем количестве выпущенных акций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ходе выполнения второго этапа приватизации Банка доля государства должна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2000 года - не менее одной трети от общего количества выпущенных акций Банка (с целью обеспечения блокирующего пакета акций);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2001 года - в зависимости от решения Правительства Республики Казахстан о возможном дальнейшем снижении доли государства, которое должно быть принято в конце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6 июля 1998 г. N 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Наблюдательного совета Акционерного Народного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Сберегательного Банка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Абдулина Н.К.       - заместитель Председателя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М.Е.       - заведующий Отделом финансово-экономической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экспертизы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Дамитов К.К.        - Председатель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У.С.        - вице-Министр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Какимжанов З.Х.     - председатель национальной инвестиционной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финансовой акционерной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"НСБК - групп"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Масимов К.К.        - Председатель Правления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Народного Сберегательного Банка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Солодченко Р.В.     - Председатель комитета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