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45355" w14:textId="11453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25 июня 1996 г. № 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июля 1998 года № 648.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пункта 4 постановления Правительства Республики Казахстан от 6 ноября 1997 г. N 1502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P971502_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республиканских государственных предприятий "Кару (Арсенал) - 1" и "Кару (Арсенал) - 2" Министерства внутренних дел Республики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Правительства Республики Казахстан от 25 июня 1996 г. N 790 </w:t>
      </w:r>
      <w:r>
        <w:rPr>
          <w:rFonts w:ascii="Times New Roman"/>
          <w:b w:val="false"/>
          <w:i w:val="false"/>
          <w:color w:val="000000"/>
          <w:sz w:val="28"/>
        </w:rPr>
        <w:t>P960790_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Перечне республиканских государственных предприятий" (САПП Республики Казахстан, 1996 г., N 29, ст. 256) следующее дополнение: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Перечень республиканских государственных предприятий, утвержденный указанным постановлением, дополнить строками, порядковые номера 461-1 и 461-2,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"461-1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предприятие "Кару (Арсенал) - 1"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(на праве хозяйственного ведения)       г.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461-2 Республиканское государственное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предприятие "Кару (Арсенал) - 2"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(на праве хозяйственного ведения)        г. Астана".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