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0e24" w14:textId="4190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государственных лицензий юридическим лицам на организацию и проведение лотерей (кроме государственных (национальных)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1998 года № 653.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постановления Правительства Республики Казахстан от 27 января 1997 г. N 103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распоряжения Президента Республики Казахстан от 18 ноября 1996 г. N 3223" (САПП Республики Казахстан, 1997 г., N 2, ст. 22)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Выдать государственные лицензии на организацию и проведение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лотерей (кроме государственных (национальных)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юридическим лицам: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общественному объединению "Физкультурно-спортивное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профсоюзов "Казахстана";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товариществу с ограниченной ответственностью - фирме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"Парасат-Инвест";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закрытому акционерному обществу "Казахстанская лотерея";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товариществу с ограниченной ответственностью "Ассоциация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дорожного движения";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учреждению "Городской отдел культуры" на территории Павлодарской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(Пункт 2 исключен - постановлением Правительства РК от 23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г. N 1328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P981328_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