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03b16" w14:textId="ae03b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финансировании инвестиционных проектов за счет привлечения внешнего займа под государственную гарантию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июля 1998 г. № 669. Утратило силу - постановлением Правительства РК от 27 июля 2005 г. N 781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Законом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Z970090_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внешнем заимствовании и управлении внешним долгом" и в целях привлечения негосударственного внешнего займа под государственную гарантию Республики Казахстан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проекты реконструкции аэропорта и развития инфраструктуры г. Астаны и рефинансирования негосударственного внешнего займа акционерного общества "Кен Дала" в качестве инвестиционных проектов, финансируемых за счет привлечения закрытым акционерным обществом "Фонд Акмола" внешнего займа в сумме 50 миллионов долларов США под государственную гарантию Республики Казахстан согласно постановлениям Правительства Республики Казахстан от 1 апреля 1998 года № 278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P980278_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привлечению средств для финансирования проекта реконструкцииаэропорта и развития инфраструктуры г. Астана" и от 12 июня 1998 года № 529 "О рефинансировании негосударственного внешнего займа, имеющего государственную гарантию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предоставить государственную гарантию Республики Казахстан внешнему кредитору по займу, указанному в пункте 1, а также принять необходимые меры,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Премьер-Министр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