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83b9" w14:textId="07b8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декабря 1996 года N 1716 и от 4 августа 1997 года N 1210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1998 г. N 685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(Пункт 1 утратил силу - постановлением Правительства РК от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1999 г. N 1504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P991504_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постановлении Правительства Республики Казахстан от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1997 года N 1210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P971210_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неотложных мерах по активизации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акционерного общества "Казахстанская компания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электрическими сетями "КЕGОС":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пункт 3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"ЛЭП и ПС напряжением 500-1150 кВ";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строками с порядковыми номерами 2, 3, 4, 5 и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"2. ЛЭП 1150 кВ Барнаул-Экибастуз с     325,2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 1150 кВ "Экибастуз"                  ПС-2001   Электропередачи"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ЛЭП 1150 кВ Экибастуз-Кокшетау с     494,3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 1150 кВ "Кокшетау"                   ПС-2502   Электропередачи"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ЛЭП 1150 кВ Кокшетау-Костанай ПС     395,1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1150 кВ "Костанай"                      ПС-2502   Электропередачи"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ЛЭП 1150 кВ Костанай-Челябинск       208,3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Электропередачи"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ЛЭП 500 кВ заходы на ПС 1150         2,9  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"Кокшетау"                                        Электропередачи";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"Итого" цифру "42,0" заменить цифрой "1467,8";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II дополнить строками с порядковыми номерами 26, 27, 28,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29, 30 и 31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"26. ОРУ 220 кВ Экибастузского энерго-  ПС-80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преобразовательного комплекса (ЭЭПК)              Электропередачи"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1500 кВ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ПС 220 кВ Правобережная             ПС-63     АО "Западно-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Казахстанская РЭК"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ПС 220 кВ Индер                     ПС-126    АО "Атырауская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РЭК"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ПС 220 кВ Тенгиз                    ПС-250    АО "Атырауская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РЭК"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ЛЭП 220 кВ Актау - Узень с ПС 220   133,8     АО "Мангистауская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 "Узень"                                        РЭК"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ПС-500    АО "Мангистауская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РЭК"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ЛЭП 220 кВ Актау-Узень              133,8     АО "Мангистауская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РЭК";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"Итого" цифру "7212,5 км" заменить цифрой "7480,1 км",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цифру "5246,0 МВА" заменить цифрой "6265,0 МВА";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III дополнить строками с порядковыми номерами 3 и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"3. ЛЭП 110 кВ "ПС 1150 Костанай-       14,6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Сарбайская" (2-х цепная)                         Электропередачи"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ЛЭП 110 кВ "ПС 1150 Экибастуз-       23,3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Строительная" (2 ЛЭП)                            Электропередачи"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"Итого" цифру "212,7" заменить цифрой "250,6".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приложение 3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строками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"Производственные базы Костанайского,        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Кокшетауского и Экибастузского филиалов           электропередачи"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"Дальние электропередачи" в полном объеме,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 все производственные площади, складские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помещения, мастерские, электросетевые объекты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напряжением 0,4-35 кВ, автотранспорт,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спецтехнику, приборы и приспособления.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Административно-производственный комплекс г.     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Костанай, включая магистральные каналы связи в    электропередачи"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комплексе с усилительными пунктами АО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электропередачи"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ПС 220 кВ "Индер", при ПС 220 кВ              АО "Атырауская РЭК"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"Тенгиз", часть производственных площадей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"Атырауская РЭК", достаточных для 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персонала, техники, а также складские помещения,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мастерские, автотранспорт и гаражи, спецтехника,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приборы и оборудование связи,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эксплуатации и ремонта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передаваемых межсистемных электрических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ПС 220 кВ "Узень", часть производственных     АО "Мангистауская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площадей центральной базы АО "Мангистауская       РЭК"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РЭК" в г. Актау, достаточных для 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персонала, техники, а также складские помещения,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мастерские, автотранспорт и гаражи, спецтехника,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приборы и оборудование связи,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эксплуатации и ремонта передаваемых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межсистемных электрических сетей.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ПС "Правобережная", часть административных    АО "Западно-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производственных площадей Правобережного        Казахстанская РЭК"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АО "Западно-Казахстанская РЭК"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г. Уральск, достаточных для 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персонала, техники, а также складские помещения,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мастерские, автотранспорт и гаражи, спецтехника,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приборы и оборудование связи, необходимые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эксплуатации и ремонта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передаваемых межсистемных электрических сетей".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