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707b" w14:textId="0887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гуманитарной помощи Республике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1998 г. N 690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Комитета Республики Казахстан по чрезвычайным ситуациям об оказании гуманитарной помощи населению Республики Узбекистан, пострадавшему в результате стихийного бедствия, в виде 120 тонн муки первого сорта (два железнодорожных вагона).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из резервного фонда Правительства Республики Казахстан для финансирования чрезвычайных ситуаций и мероприятий, включая ликвидацию чрезвычайных ситуаций природного и техногенного характера 3 (три) млн. 200 (двести)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энергетики, индустрии и торговли Республики Казахстан - 3 млн. тенге на возмещение расходов, связанных с закупкой и погрузкой муки;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транспорта и коммуникаций Республики Казахстан - 200 тыс. тенге на возмещение расходов, связанных с транспортировкой гуманитарного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обеспечить оперативную доставку вагонов с гуманитарной помощью из г.Тараза в г.Ташкент Республики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организовать встречу груза гуманитарной помощи на территории Республики Узбекистан и передачу его по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обеспечить контроль за целевым использованием выделяемых средств и в случае возникновения дополнительных расходов на вышеуказанные цели внести в Правительство Республики Казахстан соответствующее предложение.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