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ca99" w14:textId="d51c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"Национальный центр по радиоэлектронике и связи Республики Kaзаxcтан"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1998 г. N 691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14 января 1997 года N 65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секторных программах приватизации и реструктуризации" и создания условий для привлечения инвестиций, диверсификации производства и внедрения технологий оборонного и двойного применения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"Национальный центр по радиоэлектронике и связи Республики Казахстан" со 100-процентным участием государства в его уставном капитале путем слияния Национального центра по радиоэлектронике и связи Республики Казахстан, Республиканского государственного предприятия "Специальное конструкторско-технологическое бюро с опытным производством "Гранит" Национального центра по радиоэлектронике и связи Министерства науки - Академии наук и Научно-исследовательского института радиоэлектроники Национального центра по радиоэлектронике и связи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государственного имущества и приватизации Министерства финансов Республики Казахстан в двухмесячный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акционерного общества "Национальный центр по радиоэлектронике и связи Республики Казахстан" и зарегистрировать его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в уставный капитал акционерного общества "Национальный центр по радиоэлектронике и связи Республики Казахстан" государственный пакет акций акционерного общества "Алатау";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Министерству науки - Академии наук Республики Казахстан права владения и пользования государственным пакетом акций акционерного общества "Национальный центр по радиоэлектронике и связи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акционерное общество "Национальный центр по радиоэлектронике и связи Республики Казахстан" правопреемником прав и обязанностей Национального центра по радиоэлектронике и связи Республики Казахстан, а также обязательств Национального центра по радиоэлектронике и связи Республики Казахстан по реализации Республиканской целевой научно-технической программы "Создание современных систем телекоммуникаций и связи", обязательств Республиканского государственного предприятия "Специальное конструкторско-технологическое бюро с опытным производством "Гранит" Национального центра по радиоэлектронике и связи Министерства науки - Академии наук по выполнению мероприятий Государственной программы развития и конверсии оборонной промышленности Республики Казахстан на долгосрочный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науки - Академии наук Республики Казахстан в месячный срок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