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19fa" w14:textId="cac1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импорте радиоизотопной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1998 г. N 694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30 июня 1997 года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экспорта и импорта товаров (работ и услуг)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научно-производственно-коммерческому объединению "Изотоп" ввоз в Республику Казахстан в 1998 году радиоизотопной продукции в количестве 1118 шт.(упаковок) общей активностью 44210.7 Кюри на сумму 38.2 млн. тенге (498,7 тыс. долларов США) согласно контрактам: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398/07622740/45734 от 22 декабря 1997 г. с производственным объединением "Маяк", Россия (99 ед., 0,01 Ки, 29100 долларов США, код товара по ТН ВЭД СНГ - 284420);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398/07622740/45729 от 10 ноября 1997 г. с производственным объединением "Маяк", Россия (477 ед., 44200 Ки, 198400 долларов США, код товара по ТН ВЭД СНГ - 284440);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08843672/80106-02 от 17 марта 1998 г. с открытым Внешне-экономическим акционерным обществом "Техснабэкспорт", Россия (490 ед., 10.09 Ки, 200000 долларов США, код товара по ТН ВЭД СНГ - 284440);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398/08625202 от 17 марта 1998 г. с Санкт-Петербургским предприятием "Изотоп", Россия (52 ед., 0.6 Ки, 427200 российских рублей, код товара по ТН ВЭД СНГ - 284440).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выдать лицензии в установленном порядке научно-производственно-коммерческому объединению "Изотоп" на поставку указанного объема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Агентство по атомной энергии Министерства науки - Академии наук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