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7b68" w14:textId="58c7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6 февраля 1995 года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1998 года № 699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связи со структурными и кадровыми перестановками в органах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управления республики Правительство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Постановляет: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постановление Кабинета Министров Республики Казахстан от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1995г. № 119 "О правительственной комиссии по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стратегических наступательных вооружений на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ввести в состав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Байгарина Б.А.           - Председателя Комитета по оборонной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промышленности Министерства обороны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Казахстан, заместителем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председателя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Оспанова Б.С.            - Председателя Комитета по управлению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земельными ресурсами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сельского хозяйства, заместителем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председателя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членами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Тилебалдинова Р.Т.       - заместителя Председателя Комитета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национальной безопасности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Мендыгалиева А.А.        - начальник Центра по контролю за сокращением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вооружений и обеспечению  инспекционной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деятельности при Министерстве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Керемкулова В.А.         - Председателя Комитета по экологии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Министерства экологии и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Алпысбекова К.М.         - первого заместителя акима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Швайченко Ю.П.           - заместителя акима Восточно-Казахстанской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области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Амрина Г.К.              - Директора Департамента стратегического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анализа Агентства по стратегическому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планированию и реформам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Сарабекову Т.С.          - заместителя Директора Департамента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государственного имущества и приватизации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"Кажибаев А.К.           - Председатель Комитета оборонной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промышленности при Кабинете Министров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"Кажибаев А.К. - заместитель Министра обороны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состава: Котельникова В.И, Сизова А.П., Шокаева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Е.И., Андрющенко А.И., Берекетова Б.М., Жаркенова М.Е., Брынкина В.А.,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Жакиянова Г.Б., Мадиева Б.М., Табиева Б.Б., Шеманского В.А.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